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4f37" w14:textId="fab4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сохранению саксауловых лесов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1999 года № 526. Утратило силу - постановлением Правительства РК от 23 августа 2002 г. N 942 ~P020942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23.08.2002 </w:t>
      </w:r>
      <w:r>
        <w:rPr>
          <w:rFonts w:ascii="Times New Roman"/>
          <w:b w:val="false"/>
          <w:i w:val="false"/>
          <w:color w:val="ff0000"/>
          <w:sz w:val="28"/>
        </w:rPr>
        <w:t>№ 942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14 Лесного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K932000_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норму пользования древесными ресурсами в саксауловых насаждениях на территории Республики Казахстан в пределах объемов проведения санитарных рубок.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в установленном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запретить рубки главного пользования в саксауловых насаждениях на 1999-2000 годы;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в течение 1999-2000 годов проведение работ по корректировке расчетных лесосек в саксауловых лесах и внести в Правительство Республики Казахстан предложения по нормам пользования в них древесными ресурсами.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лесного, рыбного и охотничьего хозяйства Министерства сельского хозяйства Республики Казахстан обеспечить отпуск местному населению саксаула на топливо за счет проведения санитарных рубок.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Алматинской, Жамбылской, Кызылординской, Мангистауской и Южно-Казахстанской областей в месячный срок совместно с территориальными органами Министерства природных ресурсов и охраны окружающей среды. Министерства внутренних дел и Комитета лесного, рыбного и охотничьего хозяйства Министерства сельского хозяйства Республики Казахстан разработать и организовать выполнение мероприятий по охране саксауловых лесов от незаконных порубок.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при формировании республиканского бюджета на 2000 год предусмотреть необходимые средства на проведение лесоустроительных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Министерство сельского хозяйства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 и подлежит опубликованию.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