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fe2b9" w14:textId="dbfe2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имени генерал-майора Багадурбека Байтасова Tуркестанской военно-технической школе Министерства обороны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мая 1999 года № 533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Присвоить имя генерал-майора Багадурбека Байтасова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Туркестанской военно-технической школе Министерства обороны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Казахстан.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Министерству обороны Республики Казахстан принять необходимые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меры, вытекающие из настоящего постановления.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Исполняющий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