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7898b" w14:textId="b87898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29 июля 1996 года № 944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мая 1999 года № 535. Утратило силу - постановлением Правительства Республики Казахстан от 11 июня 2004 года N 641 (P040641).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11.06.2004 </w:t>
      </w:r>
      <w:r>
        <w:rPr>
          <w:rFonts w:ascii="Times New Roman"/>
          <w:b w:val="false"/>
          <w:i w:val="false"/>
          <w:color w:val="ff0000"/>
          <w:sz w:val="28"/>
        </w:rPr>
        <w:t>№ 641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0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постановление Правительства Республики Казахстан от 29 июля 1996 года № 944 </w:t>
      </w:r>
      <w:r>
        <w:rPr>
          <w:rFonts w:ascii="Times New Roman"/>
          <w:b w:val="false"/>
          <w:i w:val="false"/>
          <w:color w:val="000000"/>
          <w:sz w:val="28"/>
        </w:rPr>
        <w:t xml:space="preserve">P960944_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Положений о Центральном депозитарии Республики Казахстан, о ведении реестра держателей ценных бумаг в Республике Казахстан, о кастодиальной деятельности в Республике Казахстан" следующее изменение: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Центральном депозитарии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второй пункта 7 исключить.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093"/>
        <w:gridCol w:w="2207"/>
      </w:tblGrid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Исполняющий обязанности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Премьер-Министра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0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Казахстан  </w:t>
            </w:r>
          </w:p>
        </w:tc>
        <w:tc>
          <w:tcPr>
            <w:tcW w:w="2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