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aa4b" w14:textId="218a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проекта "Приобретение воздушных судов"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1999 года № 612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приобретения закрытым акционерным обществом "Эйр Казахстан" (далее - ЗАО "Эйр Казахстан" двух дальнемагистральных воздушных судов в соответствии с постановлением Правительства Республики Казахстан от 27 ноября 1998 года № 1200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дальнейшему развитию отрасли гражданской авиации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"Приобретение воздушных судов", как инвестиционный и финансируемый за счет средств негосударственного внешнего займа под государственную гарантию Республики Казахстан, в рамках свободного проекта "Обновление воздушного парка ЗАО "Эйр Казахстан", предусмотренного постановлением Правительства Республики Казахстан от 27 ноября 1998 года № 1200 "О мерах по дальнейшему развитию отрасли гражданской авиации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выдать в установленном законодательством порядке гарантийное обязательство иностранному кредитору на общую сумму 36 000 000 (тридцать шесть миллионов) долларов США в пределах лимита предоставления государственных гарантий, утвержденного Законом Республики Казахстан от 16 декабря 1998 года "О республиканском бюджете на 1999 год"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P980318_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заключить с ЗАО "Эйр Казахстан" соответствующие соглашения об обеспечении его обязательств перед Республикой Казахстан, возникающих в связи с предоставлением указанной государственной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Возложить на Министра транспорта, коммуникаций и туризма Республики Казахстан Буркитбаева С.М. и президента ЗАО "Эйр Казахстан" Етекбая Е.Г. персональную ответственность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технико-экономических характеристик приобретаемых воздушных судов международным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условий договора о приобретении воздушных судов и обязательств продавца о гарантийном обеспечении ресурсных лимитов по основным параметрам приобретаемых воздушных судов и обязательств продавца о гарантийном обеспечении ресурсных лимитов по основным параметрам приобретаемых воздушных судов, в том числе по циклам посадок и циклам работы двигателя, заявленным тендерным предложениям продавца.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Джандосова У.А.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