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cc49" w14:textId="d54c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мая 1999 года N 565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1999 года N 815 . Утратило силу - постановлением Правительства РК от 9 августа 2000 г. N 1228 ~P001228.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09.08.2000 </w:t>
      </w:r>
      <w:r>
        <w:rPr>
          <w:rFonts w:ascii="Times New Roman"/>
          <w:b w:val="false"/>
          <w:i w:val="false"/>
          <w:color w:val="ff0000"/>
          <w:sz w:val="28"/>
        </w:rPr>
        <w:t>№ 1228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12 мая 1999 года № 565 </w:t>
      </w:r>
      <w:r>
        <w:rPr>
          <w:rFonts w:ascii="Times New Roman"/>
          <w:b w:val="false"/>
          <w:i w:val="false"/>
          <w:color w:val="000000"/>
          <w:sz w:val="28"/>
        </w:rPr>
        <w:t xml:space="preserve">P990565_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документов, по которым взыскание задолженности производится в бесспорном порядке на основании исполнительных надписей" следующие изменения и дополнения: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документов, по которым взыскание задолженности производится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бесспорном порядке на основании исполнительных надписей, утвежденном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"с распиской должника о получении предупреждения"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абзаца третьего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слово "граждан" заменить словами "юридических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физических лиц";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после слова "надписи" дополнить словами "на взыскание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задолженности за пользование услугами связи физическими лицами";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получения исполнительной надписи на взыскание задолженности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услугами связи юридическими лицами представляются: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на представление услуг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претензия о погашении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выписка из платежного документа либо документа, подтверждающего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задолженность";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14: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выписка из платежного документа либо документа, подтверждающего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задолженность";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(Специалист: Кушенова Д.)    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