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d81a0" w14:textId="acd8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проекта Конституционного закона Республики Казахстан "О делегировании Президенту Республики Казахстан законодательных полномочий"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июня 1999 года № 818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Отозвать из Мажилиса Парламента Республики Казахстан проект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закона Республики Казахстан "О делегировании Президенту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законодательных полномочий".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Мартина Н.)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