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17d8" w14:textId="3a11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24 марта 1999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1999 года № 822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24 марта 1999 года № 289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передислокации Министерства здравоохранения, образования и спорта Республики Казахстан в город Астану"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Установить норматив переезжающих сотрудников Министерства здравоохранения, образования и спорта Республики Казахстан тридцать процентов от установленного лимита штатной численности (56 человек)".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(Специалист: Кушенова 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