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c7c9" w14:textId="30bc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Конвенции между Правительством Республики Казахстан и Правительством Румынии о сотрудничестве в области карантина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1999 года № 857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Указа Президента Республики Казахстан, имеющего силу Закона, от 12 декабря 1995 года №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заключения, исполнения и денонсации международных договоров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Подписать Конвенцию между Правительством Республики Казахстан и Правительством Румынии о сотрудничестве в области карантина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Отарова Кадырхана Махмудовича - вице-Министра сельского хозяйства Республики Казахстан подписать от имени Правительства Республики Казахстан Конвенцию между Правительством Республики Казахстан и Правительством Румынии о сотрудничестве в области карантина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