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9f2d" w14:textId="7759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строительства Национального музея и Учебно-административного корпуса Евразийского университета имени Л.Гумилева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1999 года N 861. Утратило силу - постановлением Правительства РК от 13 сентября 1999 г. N 1384 ~P991384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своевременного завершения строительства проектов Национального музея и Учебно-административного корпуса Евразийского университета имени Л. Гумилева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результаты тендера по выбору кредитора, проведенного закрытым акционерным обществом "Эксимбанк Казахстан", определившего победителем компанию "GML International LTD" (Великобритания).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подписать соглашение (мандат) с компанией "GML International LTD" по привлечению негосударственного внешнего займа под государственную гарантию Республики Казахстан со сроком погашения не менее одного года и ставкой вознаграждения (интереса) не более ЛИБОР + 4,5 процента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государственную гарантию Республики Казахстан в пределах лимита предоставления государственных гарантий, утвержденного Законом Республики Казахстан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путем оформления гарантийного обязательства (гарантийного договора) на денежные обязательства государственного предприятия "Управление капитального строительства "Акмола-Недвижимость" на общую сумму 26 (двадцать шесть) миллионов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формировании республиканского бюджета на 2000 год предусмотреть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обслуживанию и погашению привлеченного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обеспечить контроль за целевым использованием привлекаемых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заключить с закрытым акционерным обществом "Эксимбанк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агентское соглашение по обслуживанию займа.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2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9 августа 1999 г. N 1118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P991118_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Жакупова Э.)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