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ab6c" w14:textId="a38a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предстоящих и просроченных платежей по негосударственным внешним займам, имеющим государственные гарантии Республики Казахстан за июль, август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1999 года № 899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обеспечение возврата в республиканский бюджет ранее выданных негосударственных внешних займов, имеющих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выданными государственными гарантиями Республики Казахстан от 6 ноября 1992 года № 13-6/И-947, от 10 мая 1993 года № 26-15/116, от 19 мая 1993 года № 26-15/136, от 25 мая 1993 года № 26-15/145, от 7 июня 1993 года № 26-15/8347, от 18 ноября 1993 года № 22-1-6/38, от 3 июня 1994 года № Ф22-3/38, от 10 июня 1994 года № Ф 22-3/40, от 8 июня 1995 года № Ф 22-3/8, от 9 августа 1995 № Ф-22-3/11, от 1 декабря 1995 года № 000 000 2, от 1 декабря 1995 года № 000 000 3, от 11 марта 1996 года № 27-1-Г/3-96, № 11987, на основании счетов иностранных банков оплатить за несостоятельных заемщиков просроченные и предстоящие платежи (согласно приложениям 1,2), а также сумму начисленных штрафов с учетом изменений курсовой разницы на дату платежа в пределах средств, предусмотренных в республиканском бюджете на 1999 год по разделу "Кредитование";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финансовую ревизию деятельности заемщиков по использованию негосударственных внешних займов, имеющих государственную гарантию Республики Казахстан, и,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налоговой полиции Министерства государственных доходов Республики Казахстан принять меры в установленном законодательством порядке, вплоть до процедуры банкротства заемщиков, а также привлечения к иной ответственности лиц, не исполнивших финансовые обязательства по негосударственным внешним займам, имеющим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принять все необходимые меры по обеспечению возврата отвлеченных средств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Казахстан, Комитету налоговой полиции Министерства государственных доходов Республики Казахстан, закрытому акционерному обществу "Эксимбанк Казахстан" и открытому акционерному обществу "Банк Туран Алем" (по согласованию) ежемесячно представлять в Правительство Республики Казахстан информацию о принятых мерах и их результативности по возврату отвлеченных государственных бюджетных средств в отношении заемщиков, чьи финансовые обязательства были исполнены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30 июня 1999 года № 899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Сумма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предстоящих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имеющих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Организация-!Валюта !  Дата   ! Сумма     !Основной  !Проценты !Прочие!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-заемщик    !платежа! платежа !платежа    ! долг     !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Кредитная линия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ГАК "Тагам"  EUR     01.07.96  813 571,16  794 333,91 19 237,25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Кредитная линия Германии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РК  EUR     01.08.99  778 382,58  778 382,58      0,00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комир"       EUR     01.08.99  386 558,66  329 642,65 56 916,01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Кредитная линия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с-з "Армавирс-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кий"         USD     15.08.99  225 681,42  217 262,50  8 418,92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 "Аквест"  USD     15.08.99  867 167,88  757 351,86 109 816,02  0,00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 EUR             1 978 512,40 1 902 359,14 76 153,26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USD             1 092 849,30   974 614,36 118 234,94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30 июня 1999 года № 899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Сумма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просроченных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имеющих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Организация-!Валюта !  Дата   ! Сумма     !Основной  !Проценты !Прочие!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-заемщик    !платежа! платежа !платежа    ! долг     !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Кредитная линия Германии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"Экибастуз-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комир"       EUR     30.10.98  3 013,55       0,00      0,00    3 013,55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трактор      EUR     29.03.99 14 043,10       0,00      0,00   14 043,10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"Строй-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фарфор"      EUR     29.03.99  4 669,54       0,00      0,00    4 669,54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концерн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"Азат"       EUR     29.03.99  9 503,54       0,00      0,00    9 503,54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 "Сельхоз-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маш"         EUR     30.10.98  2 343,29       0,00      0,00    2 343,29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 "Сельхоз-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маш"         EUR     30.10.98  1 547,54       0,00      0,00    1 547,54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"Тепло-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прибор"      EUR     23.12.98  4 512,06       0,00      0,00    4 512,06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Фирма "Туран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Агро"        EUR     23.12.98  1 307,36       0,00      0,00    1 307,36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"Актурбо"USD     01.06.99 6 322 894,02 5 425 596,75 897 297,27  0,00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Кредитная линия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 "Конденсат" USD   10.06.98   7 280,48      0,00       0,00    7 280,48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 EUR               40 939,98      0,00       0,00   40 939,98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USD            6 330 174,50  5 425 596,75 897 297,27 7 280,48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