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51a92" w14:textId="7051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Республиканской научно-технической библиотеки Министерства науки-Академии наук Республики Казахстан и ее подведомственных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1999 года № 993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постановления Правительства Республики Казахстан от 25 декабря 1998 года № 1335 "Вопросы учреждений-администраторов программ, финансируемых из государственного бюджета"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P981335_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слияния государственное учреждение "Республиканская научно-техническая библиотека Министерства науки- Академии наук Республики Казахстан и государственные учреждения согласно перечню, указанному в приложении, в Республиканское государственное казенное предприятие "Республиканская научно-техническая библиотека" Министерства науки и высшего образования Республики Казахстан"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 органом государственного управления, а также органом, осуществляющим по отношению к Предприятию функции субъекта права государственной собственности, Министерство науки и высшего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основной сферой деятельности Предприятия: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справочно-информационного фонда опубликованных и неопубликованных документов, в том числе патентной информации, отражающих отечественные и мировые достижения в области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доступности научно-технической информации для граждан Республики Казахстан, библиотечно-информационное обслуживание специалистов республики, консультирование, оказание услуг и информационное обеспечение в области патентных исследований, проводимых коллективными и индивидуальными абонентами, в том числе при экспертизе объектов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выполнение прикладных научных исследований и разработок, организацию доступа читателей к интегрированным информационным ресурсам казахстанских и зарубежных библиотек на основе использования современных компьютерных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науки и высшего образования Республики Казахстан в месячный срок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17 июля 1999 года № 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реорганизуемых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!      Наименование государственного          !    Местонахождение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 учреждения                     !   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           !    учреждения (город)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Акмолинская областная научно-техническая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Актюбинская областная научно-техническая        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Атырауская областная научно-техническая         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библиотека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Восточно-Казахстанская областная                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научно-техническая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Жамбылская областная научно-техническая         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Жезказганская городская научно-техническая      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Западно-Казахстанская областная                 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научно-техническая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Карагандинская областная научно-техническая     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Костанайская областная научно-техническая       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Павлодарская областная научно-техническая       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Северо-Казахстанская областная                   Петропавловск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научно-техническая библиотека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Семипалатинская городская научно-техническая     Семипалатинск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Южно-Казахстанская областная научно-техническая 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библиотека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