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bb86" w14:textId="773b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доле участия в Бакырчикском горнодобывающем предприятии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1999 года № 1026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спорных вопросов между Правительством Республики Казахстан и компанией "Сентрал Эйшен Майнинг Лимитед"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компании "Сентрал Эйшен Майнинг Лимитед" о возврате в собственность Республики Казахстан доли участия в ТОО "Бакырчикское горнодобывающее предприятие" (Бакырчикское горнодобывающее совместное предприятие) в размере 30% в счет невыплаченной стоимости 60% доли участия компании в ТОО "Бакырчикское горнодобывающее совместное предприятие" с одновременным уменьшением суммы инвестиции, предусмотренных Договором купли-продажи от 13 декабря 1996 года, со 150 (сто пятьдесят) миллионов долларов США до 105 (сто пять) миллионов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необходимые процедуры по передаче Республике Казахстан от компании "Сентрал Эйшен Майнинг Лимитед" доли участия, указанной в пункте 1 настоящего постановления, и внести соответствующие изменения, вытекающие из пункта 1 настоящего постановления, в Договор купли-продажи от 13 декабря 1996 года, подписанный с компанией "Сентрал Эйшен Майнинг Лимитед";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(подпункт 2) исключен - постановлением Правительства РК от 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2001 г. N 1304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P011304_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