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fd38" w14:textId="672f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13 мая 1999 года N 569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1999 года N 1047. Утратило силу - постановлением Правительства РК от 6 мая 2005 г. N 434 (P050434).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06.05.2005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13 мая 1999 года № 569 </w:t>
      </w:r>
      <w:r>
        <w:rPr>
          <w:rFonts w:ascii="Times New Roman"/>
          <w:b w:val="false"/>
          <w:i w:val="false"/>
          <w:color w:val="000000"/>
          <w:sz w:val="28"/>
        </w:rPr>
        <w:t xml:space="preserve">P990569_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организации погашения кредиторской задолженности"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 порядке погашения кредиторской задолженности в республиканский бюджет на 1999 год,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8 слово "одна"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последнее предложение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четвертым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 поставщикам, зарегистрированным в налоговых органах в городе Астане до 1 января 1999 года, в справке указывается общая сумма задолженности по каждому виду платежа с указанием основного долга, пени и штрафов и разделением суммы задолженности между республиканским бюджетом и бюджетом города Астаны по нормативам на 1999 год, установленным Положением о специальной экономической зоне города Астаны, утвержденным Указом Президента Республики Казахстан от 9 октября 1996 года № 3127  </w:t>
      </w:r>
      <w:r>
        <w:rPr>
          <w:rFonts w:ascii="Times New Roman"/>
          <w:b w:val="false"/>
          <w:i w:val="false"/>
          <w:color w:val="000000"/>
          <w:sz w:val="28"/>
        </w:rPr>
        <w:t xml:space="preserve">U963127_ </w:t>
      </w:r>
      <w:r>
        <w:rPr>
          <w:rFonts w:ascii="Times New Roman"/>
          <w:b w:val="false"/>
          <w:i w:val="false"/>
          <w:color w:val="000000"/>
          <w:sz w:val="28"/>
        </w:rPr>
        <w:t xml:space="preserve">  "О специальной экономической зоне города Астаны".";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46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в платежном поручении обязательно указание следующих реквизитов;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МФО;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счета;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поставщика (налогоплательщика);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девятизначный код регистрации с порядковым номером, слова "Погашение кредиторской задолженности" и суммы по видам платежей в текстовом пространстве назначения платежа;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 назначения платежа (107101);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десятизначный код расходов (для бюджетных организаций);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сумма платежа.";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50 слова "в подтверждении территориального органа казначейства" заменить словами "в платежном поручении".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