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857d" w14:textId="7308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законопроекта из Мажилиса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1999 года № 1073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Отозвать находящийся в Мажилисе Парламента Республики Казахстан 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внесении изменений и дополнений в некоторые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законодательные акты Республики Казахстан", внесенный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 апреля 1999 года № 356.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