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7edc" w14:textId="b547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таможенных платежей на ввозимую иностранную валюту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1999 года N 1164 Утратило силу - постановлением Правительства РК от 23 мая 2001 г. N 693 ~P010693.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23.05.2001 </w:t>
      </w:r>
      <w:r>
        <w:rPr>
          <w:rFonts w:ascii="Times New Roman"/>
          <w:b w:val="false"/>
          <w:i w:val="false"/>
          <w:color w:val="ff0000"/>
          <w:sz w:val="28"/>
        </w:rPr>
        <w:t>№ 693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таможенном деле в Республике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таможенной пошлины на ввоз юридическими лицами наличной иностранной валюты (код по ТН ВЭД СНГ 4907 00 300, из 7118 90 000 - находящиеся в обороте), в отношении которой устанавливается официальный курс Национального Банка Республики Казахстан, в размере 1 процента от номинальной стоимости ввозимой иностранной валюты.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ставку таможенного сбора за таможенное оформление ввозимой валюты, указанной в пункте 1 настоящего постановления, в размере 0 процентов от ее номинальной стоимости.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обеспечить исполнение настоящего постановления в порядке, установленном таможенным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государственных доходов Республики Казахстан совместно с Национальным Банком Республики Казахстан (по согласованию) в двухнедельный срок внести предложения по обложению таможенной пошлиной и таможенным сбором за таможенное оформление наличной иностранной валюты: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ввозимой физическими лицами;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которой не устанавливается официальный курс Национального Банка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по истечении тридцати дней после его официального опубликования, кроме пункта 2 настоящего постановления, который вступает в силу с 3 августа 1999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Кушенова Д.С.)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