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8b68" w14:textId="10b8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"Телерадиокомплекс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1999 года № 1178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эффективности работ по информационному обслуживанию деятельности Президента и Правительства Республики Казахстан и расширения производства национальных документальных фильмов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государственное учреждение "Телерадиокомплекс Президента Республики Казахстан" путем преобразования в некоммерческое закрытое акционерное общество "Телерадиокомплекс Президента Республики Казахстан (далее - ЗАО)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Согласиться с предложением Управления Делами Президента Республики Казахстан об определении его уполномоченным органом по владению, пользованию и управлению государственным пакетом акций ЗАО.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передать в качестве взноса государства в уставный капитал ЗАО имущество реорганизуемого государственного учреждения "Телерадиокомплекс Президента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провести необходимые реорганизационные процедуры и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