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4ad2" w14:textId="05d4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22 мая 1999 года №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1999 года № 1180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22 мая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 № 617 "О дорожном строительстве в городе Алматы"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пункте 1 слова "у юридических лиц (банков второго уровня)"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подпункт 1)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"1) провести финансовую экспертизу условий займов, осуществляемых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акимом города 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дополнить пунктом 3-1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"3-1. Министерству юстиции Республики Казахстан, в случае привлечения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акимом города Алматы конкретного займа, провести правовую экспертизу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(соглашения) о займе".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