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1f25" w14:textId="a001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научно-техническом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1999 года N 1199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Беларусь о научно-техническом сотрудничестве, 
совершенное 3 июня 1999 года в городе Минске.
     2. Министерству иностранных дел Республики Казахстан уведомить 
белорусскую сторону о принятом решении Правительства Республики Казахстан.
     3. Настоящее постановление вступает в силу со дня подписания.
     Премьер-Министр
     Республики Казахстан
                              Соглашение
             между Правительством Республики Казахстан и
          Правительством Республики Беларусь о научно-техническом
                            сотрудничестве
     (Бюллетень международных договоров РК, 2000 г., N 6, ст. 65)
   (Вступило в силу 17 ноября 1999 года - ж. "Дипломатический курьер",    
             спецвыпуск N 2, сентябрь 2000 года, стр. 170)          
     Правительство Республики Казахстан и Правительство Республики 
Беларусь, в дальнейшем именуемые Сторонами,
     учитывая исторически сложившиеся научно-технические связи между 
Республикой Казахстан и Республикой Беларусь,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развивать и укреплять сотрудничество между двумя странами в 
области науки и техники, и тем самым внести вклад в экономическое и 
социальное развитие обеих стран,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ранее подписанными соглашениями о сотрудничестве в 
области науки,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Соглашением о создании общего научно-технологического пространства 
государств-участников Содружества Независимых Государств от 3 ноября 1995 
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Соглашением между Правительством Республики Казахстан и 
Правительством Республики Беларусь о сотрудничестве в области культуры, 
науки и образования от 17 января 1996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научно-техническому сотрудничеству на 
основе принципов равноправия и взаимной выгоды, создавая для этого 
необходимые организационные, правовые и финансово-экономические условия.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в рамках настоящего Соглашения будет осуществляться в 
соответствии с законодательством обеих стран и договорами, заключаемыми 
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Инициаторами совместных научно-технических работ могут быть 
министерства и другие центральные органы управления, научные организации, 
предприятия различных форм собственности, высшие учебные заведения, ученые 
обеих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Содержание сотрудничества, его экономические и организационные 
условия будут согласовываться непосредственно сотрудничающими 
организациями Республики Казахстан и Республики Беларусь на основе 
отдельных соглашений, договоров и контрактов.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будет реализовываться в следующих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консультаций по вопросам формирования и реализации 
научно-технической политики в обеих странах;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совместных научно-исследовательских программ 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совместных научно-исследовательских организаций, 
формирование совместных временных научных коллективов, а также 
инновационных предприятий, обеспечивающих освоение новой техники и 
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научных работ в научно-исследовательских организациях, 
высших учебных заведениях, технопарках, на промышленных предприятиях 
другой Стороны, включая совместные полевые исследования и экспедиции;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научно-технических разработках, выполняемых в Республике 
Казахстан и в Республике Беларусь, ученых и специалистов 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совместных семинаров, научных конференций, рабочих встреч 
и выставок.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может осуществляться также в иных взаимосогласованных 
формах.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обеспечению доступа ученых обеих стран к 
уникальному и новейшему экспериментальному оборудованию, а также 
кооперации при его разработке, производстве и приобретении.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созданию благоприятных условий 
пребывания на территории обеих стран ученых и специалистов, обмена 
научными приборами и оборудованием, научно-технической документацией при 
выполнении совместных исследований и разработок.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развивать сотрудничество в области научно-технической 
информации, содействовать обмену научно-технической и научно-популярной 
литературой.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реализации сотрудничества могут приглашаться организации, 
учреждения, ученые, специалисты и эксперты третьих стран и международных 
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совместных исследований и разработок, результаты 
которых могут полностью или частично составлять предмет государственной 
тайны, либо с использованием сведений, составляющих государственную тайну 
одной из Сторон, Стороны будут руководствоваться национальным 
законодательством каждой из стран, а также Соглашением о взаимном 
обеспечении сохранности межгосударственных секретов от 22 января 1993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координации совместных исследований и разработок, а также 
обеспечения эффективной реализации настоящего Соглашения Стороны создадут 
Казахстанско-Белорусскую Комиссию по научно-техническому сотрудничеству 
(далее - Комиссия), которую возглавят руководители Министерства науки и 
высшего образования Республики Казахстан и Государственного Комитета по 
науке и технологиям Республики Беларусь.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рамках Комиссии будут проводиться консультации по вопросам 
государственной научно-технической политики обеих стран, экономического и 
правового регулирования в этой сфере, а также будет осуществляться 
согласование приоритетных направлений двустороннего научно-технического 
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может использовать различные организационные формы 
научно-технического сотрудничества, отвечающие требованиям оперативности и 
эффективности.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Комиссия будет проводить свои заседания не реже одного раза в год 
поочередно в Казахстане и Беларуси.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организации своей деятельности Комиссия разработает и утвердит 
соответствующее Положение.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 и обязательств Сторон, 
вытекающих из заключенных ими других международных договоров.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взаимной договоренности в настоящее Соглашение могут быть внесены 
изменения и дополнения, которые оформляются соответствующими протоколами, 
являющимися 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связанные с применением или толкованием настоящего 
Соглашения, разрешаются путем консультаций и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даты последнего уведомления, 
подтверждающего выполнение Сторонами соответствующих внутригосударственных 
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будет действовать в течение пяти лет и по 
истечении этого срока будет автоматически продлеваться на последующие пять 
лет при условии, что ни одна из Сторон не уведомит другую Сторону о 
намерении прекратить действие настоящего Соглашения не позднее чем за 
шесть месяцев до истечения соответствующего срока его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Прекращение действия настоящего Соглашения не затронет осуществления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проектов, реализуемых в соответствии с ним.
     Совершено в городе Минске 3 июня 1999 года в двух экземплярах, каждый 
на казахском и русском языках, причем оба текста имеют одинаковую силу. В 
случае возникновения разногласий в толковании положений настоящего 
Соглашения, за основу принимается текст на русском языке.
     За Правительство                    За Правительство
     Республики Казахстан                Республики Беларусь
     (Специалисты: Склярова И.В.,
                   Кушенова Д.С.)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