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b42c" w14:textId="4b2b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композитора Нургисы Тлендиева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1999 года № 1200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Народного артиста СССР и Республики Казахстан, удостоенного звания "Халык Каhарманы", лауреата Государственной премии Республики Казахстан, выдающегося композитора Нургисы Атабаевича Тлендиева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сооружению мемориального комплекса на могиле Нургисы Тлендиева в селе Жамбыл Жамбылского района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согласованию с Государственной ономастической комиссией в установленном порядке присвоить одному из населенных пунктов Алматинской области имя Нургисы Тлендиева.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Республиканскому фольклорно-этнографическому оркестру "Отрар сазы" имя его основателя Нургисы Тлендиева.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Государственной ономастической комиссией в установленном порядке присвоить одной из улиц города Астаны имя Нургисы Тлендиева.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Государственной ономастической комиссией в установленном порядке присвоить одной из улиц города Алматы имя Нургисы Тлендиева.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издание музыкальных произведений Нургисы Тлендиева.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здравоохранения, образования и спорта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Министерством финансов Республики Казахстан учредить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стипендию имени Нургисы Тлендиева в Казахской национальной академии музыки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пределах средств, предусмотренных в республиканском бюджете по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"Обеспечение непрерывного обучения в области музыкального искусства".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