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e4b9" w14:textId="42de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обеспечению проведения уборочных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1999 года N 1203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тексте постановления и приложении заменены слова - постановлением Правительства РК от 27 августа 1999 г. N 1270 </w:t>
      </w:r>
      <w:r>
        <w:rPr>
          <w:rFonts w:ascii="Times New Roman"/>
          <w:b w:val="false"/>
          <w:i w:val="false"/>
          <w:color w:val="ff0000"/>
          <w:sz w:val="28"/>
        </w:rPr>
        <w:t xml:space="preserve">P991270_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проведения уборочных работ урожая 1999 года и в соответствии со статьей 44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исполнительном производстве и статусе судебных исполнителей"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Акимами Акмолинской, Алматинской, Костанайской и Северо- Казахстанской областей в недельный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 установленном законодательством порядке прием на хранение 630 (шестьсот тридцать) зерноуборочных комбайнов "Джон Дир" (вместе с жатками, подборщиками и сопутствующими материалами к ним), арестованных на основании определения Алматинского городского суда от 9 августа 1999 года, вынесенного по гражданскому делу по иску Министерства финансов Республики Казахстан к акционерному обществу "Кен Дала" по схеме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в договорах хранения условия о своей ответственности за сохранность арестованного имущества и право пользования зерноуборочными комбайнами (вместе с жатками, подборщиками и сопутствующими материалами к ним), находящимися на хранении, без ущерба для их ценности на уборочных работах урожая 1999 года, в том числе путем оказания услуг по уборке урожая физическим и юридическим лицам указанных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по согласованию с Министерством сельского хозяйства Республики Казахстан после завершения исполнительного производства по исполнению решения Алматинского городского суда от 16 августа 1999 года по указанному в пункте 1 настоящего постановления гражданскому делу и при получении прав собственности на зерноуборочные комбайны "Джон Дир" (вместе с жатками, подборщиками и сопутствующими материалами к ним) передать 628 (шестьсот двадцать восемь) зерноуборочных комбайнов Джон Дир по цене эквивалентной 75 000 (семьдесят пять тысяч) долларам США за один комплект, 2 (два) аварийных зерноуборочных комбайна "Джон Дир" (без жаток, подборщиков и сопутствующих материалов к ним) - по цене, определяемой в соответствии с пунктом 2-2 настоящего постановления, в виде товарного кредита сроком на 7 (семь) лет, со ставкой вознаграждения (интереса) 1 (один) процент годовых акционерному обществу "КазАгроФинанс", которому: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 установленном законодательством порядке их последующую передачу акимам вышеуказанных областей в лизинг сроком на семь лет в пределах лимитов заимствования местных бюджетов этих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востребованные акимами вышеуказанных областей зерноуборочные комбайны (вместе с жатками, подборщиками и сопутствующими материалами к ним) в установленном законодательством порядке использовать для передачи в лизинг рекомендованным этими акимами юридическим лицам, при наличии банковской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невостребовании зерноуборочных комбайнов "Джон Дир" в лизинг, акционерному обществу "КазАгроФинанс" оказывать указанными комбайнами услуги сельскохозяйственным товаропроизводителям на платной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законодательством порядке реализовать 2 (два) аварийных зерноуборочных комбайна "Джон Дир" (без жаток, подборщиков и сопутствующих материалов к ним) на конкурсных торгах, проводимых в форме аукциона.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23 декабря 1999 г. N 1966 </w:t>
      </w:r>
      <w:r>
        <w:rPr>
          <w:rFonts w:ascii="Times New Roman"/>
          <w:b w:val="false"/>
          <w:i w:val="false"/>
          <w:color w:val="000000"/>
          <w:sz w:val="28"/>
        </w:rPr>
        <w:t xml:space="preserve">P991966_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августа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2-1. Министерству сельского хозяйства совместно с Министерством финансов Республики Казахстан внести в срок до 20 января 2000 года предложения по механизму возмещения затрат, понесенных республиканским бюджетом за акционерное общество "Кен дала".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2-1 - постановлением Правительства РК от 23 декабря 1999 г. N 1966 </w:t>
      </w:r>
      <w:r>
        <w:rPr>
          <w:rFonts w:ascii="Times New Roman"/>
          <w:b w:val="false"/>
          <w:i w:val="false"/>
          <w:color w:val="000000"/>
          <w:sz w:val="28"/>
        </w:rPr>
        <w:t xml:space="preserve">P991966_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2-2. Определить, что стоимость зерноуборочных комбайнов "Джон Дир" без подборщика эквивалентна 70 000 (семьдесят тысяч) долларам США, а стоимость аварийных зерноуборочных комбайнов "Джон Дир" (без жаток, подборщиков и сопутствующих материалов к ним) эквивалентна сумме, вырученной от реализации комбайнов на конкурсных торгах за вычетом налога на добавленную стоимость и сбора с аукционных продаж.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2-2 - постановлением Правительства РК от 23 декабря 1999 г. N 1966 </w:t>
      </w:r>
      <w:r>
        <w:rPr>
          <w:rFonts w:ascii="Times New Roman"/>
          <w:b w:val="false"/>
          <w:i w:val="false"/>
          <w:color w:val="000000"/>
          <w:sz w:val="28"/>
        </w:rPr>
        <w:t xml:space="preserve">P991966_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ff0000"/>
          <w:sz w:val="28"/>
        </w:rPr>
        <w:t xml:space="preserve">Внесены изменения - от 11 августа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836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2-3. Стоимость зерноуборочных комбайнов "Джон Дир", указанная в пунктах 2 и 2-2 настоящего постановления, определена для целей выражения кредита в денежном эквиваленте.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2-3 - постановлением Правительства РК от 11 августа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2-4. Сумма, вырученная от реализации 2 (два) аварийных зерноуборочных комбайнов "Джон Дир" за вычетом налога на добавленную стоимость и сбора с аукционных продаж, подлежит зачислению в доход республиканского бюджета, как погашение по кредиту в течение 5 (пять) рабочих дней с момента зачисления сумм, вырученных от реализации 2 (два) аварийных зерноуборочных комбайнов "Джон Дир", на счет акционерного общества "КазАгроФинанс".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2-4 - постановлением Правительства РК от 11 августа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Контроль за исполнением настоящего постановления возложить на Заместителя Премьер-Министра - Министра финансов Республики Казахстан Джандосова У.А.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19 августа 1999 года N 1203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Схема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передачи на хранение зерноуборочных комбайнов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"Джон Дир" (вместе с жатками, подборщиками и сопутствующими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материалами к ним), арестованных на основании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Алматинского городского суда от 9 августа 1999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вынесенного по гражданскому делу по иску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финансов Республики Казахстан к акционерному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обществу "Кен Дала"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Акимы областей принимают на хранение зерноуборочные комбайны "Джон Дир" (вместе с жатками, подборщиками и сопутствующими материалами к ним) в следующем количестве: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 Акмолинской области - 110 (сто десять) комбайнов;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 Алматинской области - 15 (пятнадцать) комбайнов;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 Костанайской области - 237 (двести тридцать семь) комбайнов;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Северо-Казахстанской области - 268 (двести шестьдесят восемь) комбайнов.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 исполнение пункта 1, из дислоцированных на территории: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Алматинской области 55 (пятьдесят пять) зерноуборочных комбайнов "Джон Дир" (вместе с жатками, подборщиками и сопутствующими материалами к ним) 40 (сорок) комбайнов передаются в Акмолинскую область;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 298 (двести девяносто восемь) зерноуборочных комбайнов "Джон Дир" (вместе с жатками, подборщиками и сопутствующими материалами к ним) 30 (тридцать) комбайнов передаются в Костанайскую область.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