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bba1" w14:textId="a71b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Узбекистан о поставках казахстанского зерна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№ 1209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Республики Узбекистан о поставках казахстанского зерна в Республику Узбекистан, совершенное 21 марта 1998 года в городе Ташкенте.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Правительством Республики Узбекистан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 поставках казахстанского зерна в Республику Узбекистан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далее именуемые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дальнейшему развитию и расширению взаимовыгодного торгово-экономического сотрудничества между двумя странами,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нормам и принципам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Договора о дружбе, сотрудничестве и взаимной помощи между Республикой Казахстан и Республикой Узбекистан, подписанного 24 июня 1992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предпринимать, в соответствии с законодательством своих государств, все необходимые меры, способствующие расширению взаимовыгодной торговли между двумя странами, как в отношении зерна и продуктов его переработки, так и других потенциально возможных видов экспорта.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- ежегодно поставлять в Республику Узбекистан в необходимых объемах продовольственное и фуражное зерно, определяемыми конкретно в каждом году, после подведения баланса ресурсов зерна в Республике Узбекистан;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Узбекская сторона - принимать и оплачивать поставляемое зерно на согласованных с Казахской стороной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Уполномоченными исполнителями по выполнению настоящего Соглашения: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Закрытое Акционерное Общество "Продовольственная Контрактная Корпорация";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Узбекской стороны - Государственная акционерная корпорация "Узхлебопродукт".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Существенные условия поставок зерна, а именно: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график поставок,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виды и классы поставляемого зерна,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цены на зерно,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качественные показатели зерна,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поставок и формы оговариваются в контрактах (договорах), заключаемых Уполномоченными исполнителями по настоящему Соглашению, которые несут ответственность за их выполнение.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исполнители настоящего Соглашения могут реализовывать поставки зерна на следующих условиях: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отсрочки платежа под гарантию банка, согласованного с исполнителем принимающей Стороной;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выставления принимающей Стороной безотзывного, подтвержденного аккредитива через банк, согласованный с исполнителем, поставляющей Стороной;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заключения фьючерсных контрактов по совместному софинансированию производства зерна.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исполнители настоящего Соглашения могут использовать иные финансовые условия.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между Сторонами относительно толкования или применения отдельных статей настоящего Соглашения будут разрешаться безотлагательно путем консультаций и переговоров с учетом норм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своих государств будут поощрять применение других возможных процедур решения споров, возникающих из коммерческих контрактов между Уполномоченными исполнителями данного Соглашения, включая арбитраж.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обоюдному согласию Сторон в настоящее Соглашение могут быть внесены изменения и дополнения.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оформляются отдельными протоколами, которые являются неотъемлемой частью настоящего Соглашения и вступают в силу в соответствии с положением Статьи 8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последнего письменного уведомления Сторон по дипломатическим каналам о выполнении ими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действовать до истечения шести месяцев с даты получения одной из Сторон письменного уведомления другой Стороны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настоящее Соглашение или прекращение его действия не влияют на контракты, ранее заключенные между Уполномоченными исполнителями Сторон, если Стороны не согласятся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Совершенно в городе Ташкенте 27 марта 1998 года в двух экземплярах на русском языке, причем оба текста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