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409f" w14:textId="daa4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Республики Корея относительно займа Фонда Экономического Развития 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1999 года № 1213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достигнутой договоренности о заключении Соглашения между Правительством Республики Казахстан и Правительством Республики Корея относительно займа Фонда Экономического Развития и Сотрудничества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Заключить Соглашение между Правительством Республики Казахстан и Правительством Республики Корея относительно займа Фонда Экономического Развития 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