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a41a" w14:textId="967a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государственного регулирования и контроля предпринимательской деятельности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1999 года № 1225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12 Закона Республики Казахстан "О борьбе с коррупцией"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 и местным исполнительным органам Республики Казахстан в срок до 15 августа 1999 года отменить свои нормативные правовые акты, предусматривающие делегирование лицам, осуществляющим частное и государственное предпринимательство, функции государственного регулирования и контроля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 Республики Казахстан в установленном законодательством порядке принять меры по изъятию в государственный бюджет средств, полученных лицами, осуществляющими частное и государственное предпринимательство, в связи с осуществлением ими неправомерных функций государственного регулирования и контроля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совместно с Агентством Республики Казахстан по регулированию естественных монополий и защите конкуренции: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15 ноября 1999 года провести правовую экспертизу учредительных документов всех организаций, подведомственных центральным и местным исполнительным органам Республики Казахстан на предмет их соответствия требованиям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результатам проверки принять предусмотренные законодательством меры и доложить об итогах проделанной работы в Канцелярию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участии других заинтересованных государственных органов Республики Казахстан в установленном законодательством порядке внести предложения в Правительство Республики Казахстан по внесению изменений и дополнений в законодательные акты Республики Казахстан, предусматривающие установление запрета всем государственным органам на делегирование функций государственного регулирования и контроля предпринимательской деятельности, лицам, осуществляющим частное и государственное предпринимательство.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Уполномоченным органам, указанным в приложении к настоящему постановлению, привести учредительные документы республиканских государственных предприятий (согласно приложению) в соответствие с требованиями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Джандосова Ураза Алиевича.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23 августа 1999 года № 1225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республиканских государственных предприятий,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учредительные документы которых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уполномоченным органам привести в соответствие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энергетики, индустрии и торговли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Государственная архитектурно-строительная инспекция с дочерними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предприятиями "Госархстройинспекция";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"Метрология";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"Казахстанский центр стандартизации, метрологии и сертификации";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РГП "Государственный центр обследования производителей алкогольной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Государственный научно-практический центр "Казсертико".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внутренних дел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"Кузет";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"Арнайы полициясы".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сельского хозяйства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РГП Лесохозяйственные государственные предприятия на праве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ведения (Лесхозы) Комитета лесного, рыбного и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РГП Государственные предприятия на праве хозяйственного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ветеринарного надзора.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Республики Казахстан по чрезвычайным ситуациям: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РГП "Специальный научно-исследовательский центр пожарной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гражданской обороны";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РГП "Орт сондыруши".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государственных доходов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РГП "Казалкоцентр".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