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76ce" w14:textId="2cf7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жизнедеятельности населенного пункта Эмба-5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1999 года №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принятия мер по обеспечению жизнедеятельности населенного пункта Эмба-5 Актюбинской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обеспечению жизнедеятельности населенного пункта Эмба-5 Актюбинской области (далее - "Эмба-5").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акиму Актюбинской области для содержания социальной сферы,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коммунальной службы и подготовки к зимнему периоду "Эмба-5" 20 (двадцать)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 за счет средств, предусмотренных в республиканском бюджете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 на неотложные государственные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осуществить контроль за 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постановления возложить на Заместителя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Павлова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23 августа 1999 года № 1226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обеспечению жизнедеятельности населенного пункта Эмба-5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Актюбинской области (далее - "Эмба-5")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 Мероприятие             ! Форма    ! Срок     ! 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 !завершения!исполнения!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 2                   !    3     !     4    !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Принять все объекты "Эмба-5" в   Информация  01.10.99г.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коммунальную собственность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специальных объектов, передаваемых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Министерству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Подготовить и внести в           Предложение  01.10.99г.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установленном порядке предложение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определению административно-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территориального статуса "Эмба-5"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Обеспечить нормальное            Информация      Весь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функционирование объектов                      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социальной и жилищно-коммунальной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сферы "Эмба-5" (школы, больницы,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хлебозавод, котельная, баня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Разработать программу и          Программа    01.11.99г. Аким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обеспечить условия по созданию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новых производств и развитию                             поддержке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малого предпринимательства в   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 создания дополнительных                            Мин-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рабочих мест для населения "Эмба-5"                      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Рассмотреть возможность          Предложения   IV квар-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строительства газопровода                      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Жанажол-Эмба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По заявке ЗАО "ННК "Казахойл"    Информация   01.09.99г. Аким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решить вопрос размещения                                 ЗАО "ННК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вахтового поселка нефтяников и                           "Казахойл"(по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передачи в установленном порядке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ряда объектов "Эмба-5"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организации производственно-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Рекомендовать ЗАО "ННК           Информация   01.10.99г. ЗАО "ННК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"Казахойл" оформить прием                                "Казахойл"(по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служебных и производственных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помещений полигона и обеспечить      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их дальнейшее функционирование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Акиму области:                   Информация   01.10.99г. Аким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-совместно с Агентством Республики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по поддержке малого                           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бизнеса развернуть программу по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созданию на их базе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 и развитию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-совместно с Министерством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высшего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изучить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использования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площадей с применением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-изучить предложения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"Монтажинжиниринг" и ТОО 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"Калибар ойл инжиниринг"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Принять предложение о внесении   Информация   01.09.99г.  МЭИиТ,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 Контракт на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недропользование по месторождениям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Алибекмола и Кожасай в части                              ЗАО "ННК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обязательств ЗАО "ННК "Казахойл"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развитию социальной инфраструктуры            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выделении 8000 тонн мазута для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нужд "Эмба-5" в период отопительного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сезона 1999/2000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Обеспечить в установленном       Информация   II квартал  МЭИиТ,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порядке освоение нефтяных и                     2000 г.   "ННК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газовых месторождений Алибекмола                   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Кожасай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Обеспечить предоставление ЗАО    Информация   01.10.99 г. Минприроды,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"ННК "Казахойл" геологических                            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по территории бывшего                          "Актобемунай"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полигона и прилегающим территориям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Рекомендовать ЗАО "ННК"Казахойл" Информация   IV квартал  МЭИиТ,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организовать проведение геолого-                1999г.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разведочных работ на            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присутствие нефти и газа на                               ЗАО "ННК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территории бывшего полигона,                              "Казахойл"(по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провести изучение геологического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материала и представить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инвестициям заявку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лицензию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Обеспечить в "Эмба-5"            Информация   01.10.99г.  МВД,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учреждения уголовно-исполнительной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системы МВД, его финансирование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приоритетном порядке в объеме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(сто) миллионов тенге за счет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пределах средств,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бюджете 1999 года; при разработке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бюджета 2000 года предусмотреть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дальнейшее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Провести ревизию и прием         Информация   01.10.99г. 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земельного фонда бывшего полигона                         Комитет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проведением рекультивационных                          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                                                    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ресурсами,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Минприроды,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Предусмотреть комплекс           Программа     01.10.99г. Минобороны,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природоохранных и экологических       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Определить возможность           Предложения   01.10.99г. Минобороны,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дальнейшего использования объектов    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военного назначения, таких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вычислительно-измерительный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его оборудованием и узел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"Луна"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Склярова И.В.,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