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403f39" w14:textId="b403f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25 февраля 1999 года N 173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августа 1999 года N 1241 . Утратило силу - постановлением Правительства РК от 9 сентября 1999 г. N 1345 ~P991345.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09.09.1999 </w:t>
      </w:r>
      <w:r>
        <w:rPr>
          <w:rFonts w:ascii="Times New Roman"/>
          <w:b w:val="false"/>
          <w:i w:val="false"/>
          <w:color w:val="ff0000"/>
          <w:sz w:val="28"/>
        </w:rPr>
        <w:t>№ 1345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февраля 1999 года N 173 "Вопросы Министерства государственных доходов Республики Казахстан"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3 цифру "5" заменить на цифру "6".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вступает в силу со дня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Премьер-Министр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(Специалисты: Склярова И.В.,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Кушенова Д.С.)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