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7c49" w14:textId="a0e7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гарантии по проекту "Приобретение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1999 года № 1275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 постановления Правительства Республики Казахстан от 22 мая 1999 года № 612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P990612_ </w:t>
      </w:r>
      <w:r>
        <w:rPr>
          <w:rFonts w:ascii="Times New Roman"/>
          <w:b w:val="false"/>
          <w:i w:val="false"/>
          <w:color w:val="000000"/>
          <w:sz w:val="28"/>
        </w:rPr>
        <w:t>"О реализации проекта "Приобретение воздушных судов" и в соответствии со статьей 339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закрытого акционерного общества "Эйр Казахстан", компаний "Boeing Aircraft Holding Сомраnу", "Boeing Netherlands Leasing В.V." о переходе права требования по гарантии, выданной 28 мая 1999 года № 0000036 на сумму 36 000 000 (тридцать шесть миллионов) долларов США (далее - Гарантия), к компании "Boeing Netherlands Leasing В.V.".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подтвердить ранее выданную Гарантию;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уведомить компанию "Boeing Netherlands Leasing В.V." о переходе к ней права требования по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 Заместителя Премьер-Министра - Министра финансов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