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832c" w14:textId="1ed8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ресурсах семенного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1999 года № 1390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заголовок и преамбулу внесены изменения - постановлением Правительства РК от 30 сентября 1999 г. N 1506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формирования государственных ресурсов семенного зерна, необходимого для обеспечения семенами основных зерносеющих регионов Республики Казахстан в случае наступления непредвиденных обстоятельств,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Акимам областей, заимствовавших семенное зерно у закрытого акционерного общества "Фонд финансовой поддержки сельского хозяйства" (далее - Общество) в соответствии с постановлением Правительства Республики Казахстан от 31 марта 1999 года № 341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товарном кредитовании семенным зерном посевной компании 1999 года" (далее - Постановление № 341), обеспечить возврат заимствованного зерна не позднее срока, определенного Постановлением № 341.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Обществу: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отсутствия возможностей у акимов областей по возврату зерна (заимствованного на основании Постановления № 341) семенным зерном или деньгами, принимать от них товарное зерно по цене, эквивалентной 70 (семьдесят) долларам США за одну тонну, с последующим его размещением на элеваторы, согласованные с закрытым акционерным обществом "Продовольственная контрактная корпорация" (далее - Продкорпорация);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в установленном законодательством порядке в доверительное управление Продкорпорации семенное зерно (в том числе и товарное зерно), поступающее от акимов областей в порядке возврата заимствованного семенного зерна в соответствии с Постановлением № 341.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в установленном законодательством порядке при участии Общества и Продкорпорации: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формирование государственных ресурсов семенного зерна в объеме 100 (сто) тысяч тонн в натуральной форме до 1 января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30 сентября 1999 г. N 1506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