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dc9c" w14:textId="674d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казахстанской части Совета сотрудничества и Комитета сотрудничества между Республикой Казахстан, с одной стороны, и Европейскими Сообществами и их государствами-членами, с другой стороны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1999 года № 1418.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статей 76 и 78 Соглашения о партнерстве и сотрудничестве между Республикой Казахстан, с одной стороны, и Европейскими Сообществами и их государствами-членами, с другой стороны, ратифицированного Законом Республики Казахстан от 26 мая 1997 года № 113-1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вступившего в силу 1 июля 1999 года, Правительство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Образовать казахстанскую часть Совета сотрудничества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Казахстан, с одной стороны, и Европейскими Сообществами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государствами-членами, с другой стороны (далее - Совет), на уровне первых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руководителей следующих центральных исполнительных органов: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Министерство иностранных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государственных доходов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Министерство культуры, информации и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труда и социальной защиты населения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энергетики, индустрии и торговли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Министерство природных ресурсов и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чрезвычайным ситуациям;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Агентство Республики Казахстан по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монополий, защите конкуренции и поддержке малого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государственным закупкам;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инвестициям;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статистике;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защите государственных секретов;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делам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туризму и 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Агентство Республики Казахстан по управлению земельными ресурсами.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Состав казахстанской части делегации на очередные заседания Совета формировать в зависимости от повестки дня заседания и рассматриваемых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20 ноября 1999 г.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сопредседателем казахстанской части Совета Первого заместителя Премьер-Министра Республики Казахстан Павлова Александра Сергеевича.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20 ноября 1999 г.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содействия Совету в выполнении его обязанностей образовать казахстанскую часть Комитета сотрудничества между Республикой Казахстан, с одной стороны, и Европейскими Сообществами и их государствами-членами, с другой стороны (далее - Комитет), на уровне старших должностных лиц из представителей вышеуказанных центральных исполнительных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сопредседателем казахстанской части Комитета первого вице-Министра иностранных дел Республики Казахстан Ахметова Адиля Курманжановича.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центральных исполнительных органов Республики Казахстан внести в десятидневный срок на утверждение Совета кандидатуры членов казахстанской части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казахстанской делегации на очередные заседания Комитета формировать в зависимости от повестки дня и рассматриваемых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Наделить Комитет полномочиями создавать подкомитеты и рабочие группы с правом изменения их статуса, роспуска или создания новых структур. Данные структуры считаются действующими под руководством Комитета, перед которым они отчитываются после каждого из своих заседаний.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Уполномочить сопредседателя казахстанской части Комитета созывать и проводить по представлению Совета очередные и внеочередные заседания Комитета, подкомитетов и рабочих групп с целью оперативного рассмотрения текущих вопросов двустороннего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20 ноября 1999 г.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обеспечить координацию взаимодействия центральных исполнительных органов с Европейскими Сообществами и их государствами-членами.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Казахстан наделить правом в установленном порядке привлекать специалистов и экспертов научно-исследовательских учреждений Республики Казахстан и иных организаций, а также запрашивать и получать от центральных исполнительных органов Республики Казахстан необходимую информацию и иные материалы, касающиеся вопросов двусторонних отношений. Для обеспечения эффективной работы Совета и Комитета Министерство иностранных дел Республики Казахстан может создать Секретариат по проработке практических вопросов двустороннего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деятельностью казахстанской части Совета и Комитета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Внести в постановление Правительства Республики Казахстан от 19 марта 1998 года №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совместных межправительственных комиссий по сотрудничеству с зарубежными странами" (САПП Республики Казахстан, 1998 г., № 8, ст. 56)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"Совместный комитет "Республика Джандосов Ураз Алиевич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- Европейский Союз"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"Совместный комитет "Республика Казахстан - Европейский Союз" заменить словами "Совет сотрудничества "Республика Казахстан - Европейский Союз";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состав сопредседателей казахстанской части совместных межправительственных комиссий по сотрудничеству с зарубежными странами Идрисова Ерлана Абильфаизовича - первого вице-Министра иностранных дел Республики Казахстан-сопредседателя казахстанской части Комитета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"Республика Казахстан - Европейский Союз".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