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964d" w14:textId="0159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вопросы, связанные с финансированием подготовки кадров для правоохранительных органов, деятельности правоохранительных органов и социальной защиты военнослужащих войск правительственной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1999 года № 1427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учреждение "Карагандинская высшая школа Министерства внутренних дел Республики Казахстан" в Карагандинский юридический институт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внутренних дел Республики Казахстан в установленном законодательством порядке обеспечить внесение соответствующих изменений в учредительные документы переименованного государственного учреждения с последующей их перерегистрацией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двухмесячный срок в установленном законодательством порядке обеспечить финансирование гарантированных государством социальных выплат и компенсаций, предусмотренных законодательством Республики Казахстан, увольняемым военнослужащим войск правительственной связи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25 декабря 1998 года № 1334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1999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 "Расходы":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1 "Правоохранительная деятельность" функциональной группы 3 "Общественный порядок и безопасность" цифру "14618945" заменить цифрой "14636234";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учреждению 201 "Министерство внутренних дел Республики Казахстан" подфункции 1 "Правоохранительная деятельность" функциональной группы 3 "Общественный порядок и безопасность" цифру "14618945" заменить цифрой "14636234";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1 "Административные расходы на республиканском уровне" учреждения 201 "Министерство внутренних дел Республики Казахстан" подфункции 1 "Правоохранительная деятельность" функциональной группы 3 "Общественный порядок и безопасность" цифру "5406638" заменить цифрой "5423927";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подпрограмме 2 "Аппарат территориальных органов" программы 1 "Административные расходы на республиканском уровне" учреждения 201 "Министерство внутренних дел Республики Казахстан" подфункции 1 "Правоохранительная деятельность" функциональной группы 3 "Общественный порядок и безопасность" цифру "4568694" заменить цифрой "4585983";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5 "Деятельность по обеспечению безопасности личности, общества и государства" функциональной группы 3 "Общественный порядок и безопасность" цифру "5589823" заменить цифрой "5572534";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учреждению 410 "Комитет национальной безопасности Республики Казахстан" подфункции 5 "Деятельность по обеспечению безопасности личности, общества и государства" функциональной группы 3 "Общественный порядок и безопасность" цифру "5114251" заменить цифрой "5096962";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1 "Административные расходы на республиканском уровне" учреждения 410 "Комитет национальной безопасности Республики Казахстан" подфункции 5 "Деятельность по обеспечению безопасности личности, общества и государства" функциональной группы 3 "Общественный порядок и безопасность" цифру "3168882" заменить цифрой "3151593";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подпрограмме 2 "Аппарат территориальных органов" программы 1 "Административные расходы на республиканском уровне" учреждения 410 "Комитет национальной безопасности Республики Казахстан" подфункции 5 "Деятельность по обеспечению безопасности личности, общества и государства" функциональной группы 3 "Общественный порядок и безопасность" цифру "1385232" заменить цифрой "1367943";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учреждению 201 "Министерство внутренних дел Республики Казахстан" подфункции 6 "Высшее образование" функциональной группы 4 "Образование" цифру "340315" заменить цифрой "368167";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9 "Подготовка кадров в высших учебных заведениях на республиканском уровне" учреждения 201 Министерство внутренних дел Республики Казахстан" подфункции 6 "Высшее образование" функциональной группы 4 "Образование" цифру "340315" заменить цифрой "368167";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9 "Подготовка кадров в высших учебных заведениях на республиканском уровне" учреждения 201 "Министерство внутренних дел Республики Казахстан" подфункции 6 "Высшее образование" функциональной группы 4 "Образование" дополнить подпрограммой 35 следующего содержания: "35 Карагандинский юридический институт 27852";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учреждению 410 "Комитет национальной безопасности Республики Казахстан" подфункции 6 "Высшее образование" функциональной группы 4 "Образование" цифру "270953" заменить цифрой "243101";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9 "Подготовка кадров в высших учебных заведениях на республиканском уровне" учреждения 410 "Комитет национальной безопасности Республики Казахстан" подфункции 6 "Высшее образование" функциональной группы 4 "Образование" цифру "258153" заменить цифрой "230301";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подпрограмме 31 "Карагандинская высшая школа Комитета национальной безопасности" программы 9 "Подготовка кадров в высших учебных заведениях на республиканском уровне" учреждения 410 "Комитет национальной безопасности Республики Казахстан" подфункции 6 "Высшее образование" функциональной группы 4 "Образование" цифру "115568" заменить цифрой "87716";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учреждений-администраторов программ, финансируемых из государственного бюджета":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Перечни программ и подпрограмм, финансируемых из республиканского бюджета, администрируемых центральными исполнительными органами,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9 "Подготовка кадров в высших учебных заведениях на республиканском уровне" учреждения 201 "Министерство внутренних дел" дополнить подпрограммой 35 следующего содержания: "35 Карагандинский юридический институт";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учреждений, выполняющих республиканские программы, финансируемые из республиканского бюджета, а также подлежащих перерегистрации в соответствии с законодательством в государственные учреждения,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4 "Министерство внутренних дел Республики Казахстан" дополнить строкой 14 следующего содержания: "14 Карагандинский юридический институт".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