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cb0b" w14:textId="d23c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26 марта 1999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1999 года № 1429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марта 1999 года № 308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некоторых акционерных обществ" (САПП Республики Казахстан, 1999 г., № 10, ст. 92)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четвертым,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"Калкабаев Ержан Шойбекович - вице-Министр транспорта, коммуникаций и туризма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Тойбазаров Бауржан Сайфуллаевич - первый заместитель Председателя Комитета государственного имущества и приватизации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"Кузутбаева Ажар Килмбековна - вице-Министр транспорта, коммуникаций и туризма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Доминов Евгений Евгеньевич - заместитель директора Департамента государственного имущества и приватизации Министерства финансов Республики Казахстан"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