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dbc5" w14:textId="eb1d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государственных учреждений в системе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1999 года № 1451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105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(Общая часть)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государственные учреждения в системе Министерства сельского хозяйства Республики Казахстан в пределах утвержденного лимита штатной численности территориальных органов названного министерства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в установленном законодательством порядке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учредительные документы созданных государственных учреждений и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и его территориальным органам оказать содействие в регистрации создаваемых в соответствии с настоящим постановлением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изменения, которые вносятся в некоторые решения Правительства Республики Казахстан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24 сентября 1999 года № 1451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учреждений - территориальных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Министерства сельского хозяйства Республики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 2000 г. N 1534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P001534_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Акмолинская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Акмолинское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Аккольское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Аршалынское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Астраханское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Атбасарское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Буландинское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Егиндыкольское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Ерейментауское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Есильское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Жаксынское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Жаркаинское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Коргалжинское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Сандыктауское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Целиноградское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Шортандинское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Енбекшильдерское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3ерендинское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Щучинское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Кокшетауское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Степногорское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Актюбинская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Актюбинское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Айтекебийское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Алгинское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Байганинское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25. Иргизское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26. Каргалинское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Мартукское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Мугалжарское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Темирское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30. Уилское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31. Хобдинское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32. Хромтауское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33. Шалкарское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34. Актюбинское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35. Алматинское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 Аксуское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37. Алакольское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38. Балхашское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39. Енбекшиказахское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40. Жамбылское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41. Илийское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41-1. Капчагайское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42. Каратальское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43. Карасайское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44. Кербулакское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45. Коксуское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46. Панфиловское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47. Райымбекское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48. Саркандское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49. Талгарское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50. Талдыкорганское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51. Уйгурское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52. Талдыкорганское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53. Текелийское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Атырауская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54. Атырауское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55. Жылыойское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56. Индерское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57. Исатайское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58. Кзылкогинское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59. Курмангазинское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60. Махамбетское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61. Макатское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62. Атырауское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Восточно-Казахстанская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63. Восточно-Казахстанское областное территориальное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64. Абайское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65. Аягозское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66. Бескарагайское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67. Бородулихинское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68. Глубоковское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69. Жарминское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70. 3айсанское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71. 3ыряновское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72. Катон-Карагайское районное территориальное управление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73. Кокпектинское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74. Курчумское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75. Тарбагатайское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76. Уланское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77. Урджарское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78. Шемонаихинское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79. Лениногорское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80. Семипалатинское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81. Курчатовское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82. Усть-Каменогорское городское территориальное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Жамбылская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83. Жамбылское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84. Байзакское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85. Жамбылское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86. Жуалынское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87. Кордайское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88. Турара Рыскуловское районное территориальное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89. Меркенское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90. Мойынкумское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91. Сарысуское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92. Таласское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93. Шусское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94. Таразское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Западно-Казахстанская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95. Западно-Казахстанское областное территориальное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96. Акжаикское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97. Бурлинское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98. Джангалинское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99.  Джаныбекское районное территориальное управление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100. Зеленовское районное территориальное управление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101. Казталовское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102. Каратобинское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103. Сырымское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104. Таскалинское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105. Теректинское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106. Урдинское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107. Чингирлауское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108. Уральское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Карагандинская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109. Карагандинское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110. Абайское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сельской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111. Актогайское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112. Бухаржирауское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113. Жанааркинское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114. Каркаралинское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115. Нуринское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116. Осакаровское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117. Улытауское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118. Шетское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119. Жезказганское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120. Шахтинское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121. Карагандинское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122. Сараньское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123. Темиртауское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124. Сатпаевское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125. Каражалское городское территориальное управление Министерств:!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126. Балхашское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126-1. Приозерское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Костанайская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127. Костанайское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128. Алтынсаринское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129. Амангельдинское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130. Аулиекольское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131. Денисовское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132. Джангильдинское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133. Житикаринское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134. Камыстинское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135. Карабалыкское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136. Карасуское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137. Костанайское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138. Мендыкаринское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139. Наурзумское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140. Сарыкольское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141. Тарановское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142. Узункольское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143. Федоровское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144. Аркалыкское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145. Костанайское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146. Лисаковское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147. Рудновское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Кызылординская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148. Кызылординское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149. Аральское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150. Жалагашское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151. Жанакоргинское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152. Казалинское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153. Кармакчинское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154. Сырдарьинское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155. Шиелийское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156. Кызылординское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Мангистауская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157. Мангистауское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158. Мангистауское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159. Каракиянское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160. Тупкараганское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161. Бейнеуское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162. Жана-Озенское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163. Актауское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Павлодарская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164. Павлодарское областное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165. Баянаульское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166. Железинское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167. Иртышское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168. Качирское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169. Лебяжинское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170. Майское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171. Павлодарское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172. Успенское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173. Актогайское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174. Щербактинское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175. Аксуское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176. Экибастузское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177. Павлодарское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сельского хозяйства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Северо-Казахстанская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178. Северо-Казахстанское областное территориальное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179. Айыртауское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180. Акжарское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181. Аккайынское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182. Булаевское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183. Есильское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184. Жамбылское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185. Кызылжарское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186. Мамлютское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187. Сергеевское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188. Тайыншинское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189. Тимирязевское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190. Уалихановское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191. Целинное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192. Петропавловское городское территориальное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Южно-Казахстанская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193. Южно-Казахстанское областное территориальное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194. (исключена - N 1534 от 16.10.00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195. Байдибекское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196. Казыгуртское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197. Махтааральское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198. Ордабасинское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199. Отрарское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200. Сайрамское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201. Сарыагашское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202. Сузакское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203. Толебийское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204. Тюлькубасское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205. Шардаринское районное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206. Арысьское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207. Туркестанское городское территориальное управление Министерств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208. Шымкентское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209. Ленгерское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210. Кентауское городское территориальное управление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211. Территориальное управление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городу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город Алматы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212. Территориальное управление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 городу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24 сентября 1999 года № 1451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Изменения, которые вносятся в некоторые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7 мая 1999 года № 552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отдельных организациях подведомственных Комитету ветеринарного надзора Министерства сельского хозяйства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названии слова "Комитету по ветеринарному надзору Министерства" заменить словом "Министерству";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4 слова "Комитет ветеринарного надзора Министерства" заменить словом "Министерство";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5 слова "Комитету по ветеринарному надзору Министерства" заменить словом "Министерству".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постановление Правительства Республики Казахстан от 26 мая 1999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 № 649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P990649_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Республиканского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"ФУМЭКС" Комитета по карантину растений Министерства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 названии слова "Комитета по карантину растений"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пункте 2 слова ", Комитет по карантину растений Министерства"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словом "Министерство";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в пункте 3 слова "Комитету по карантину растений Министерства"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словом "Министерству".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