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6684" w14:textId="ea46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Кабинетом Министров Украины о сотрудничестве в области борьбы с нарушениями налогового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1999 года № 1476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Подписать Соглашение между Правительством Республики Казахстан и Кабинетом Министров Украины о сотрудничестве в области борьбы с нарушениями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