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5269" w14:textId="cbf5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закрытого акционерного общества "Национальная нефтегазовая компания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1999 года № 1515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распоряжения Президента Республики Казахстан от 1 октября 1999 года № 81 "О Балгимбаеве Н.У." и в соответствии со статьями 47 и 48 Закона Республики Казахстан от 10 июля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акционерных обществах"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энергетики, индустрии и торговли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через Совет директоров закрытого акционерного общества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нефтегазовая компания "Казахойл" (далее - Общество)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принятие решения об избрании Балгимбаева Н.У.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правления - президентом Общества и членом Совета директоров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принятие иных мер по реализации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