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e39d" w14:textId="7e5e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пакете акций открытого акционерного общества "Корпорация "Казахмыс"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1999 года N 1646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открытого акционерного общества "Корпорация "Казахмыс" (далее - Общество) о предоставлении Правительству Республики Казахстан займа на сумму 100 000 000 (сто миллионов) долларов США на следующих основных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Общество обеспечивает предоставление Правительству Республики Казахстан займа на срок - три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поступление средств по займу осуществляется в следующем порядке: 70 (семьдесят) миллионов долларов США до конца 1999 года и 30 (тридцать) миллионов долларов США в первом квартале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передача Киму В.С. - президенту Общества в доверительное управление государственного пакета акций Общества в размере двадцати четырех целых и шестьдесяти пяти сотых процентов уставного капитала, осуществляемая в установленном законодательством порядке с 8 июня 2000 года на срок 5 лет, без права выкупа, передачи в залог указанного государственного пакета акций Общества и принятия доверительным управляющим любых мер и решений, влекущих за собой его фактическое отчуждение, а также ухудшения финансового или имущественного положения Общества или уменьшения доли государства в уставном капитале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вознаграждение по займу составит в процентах годовых LIBOR + 0,5 процентов с выплатой в два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постановлениями Правительства РК от 13 сентября 2000 г. N 1386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P001386_ </w:t>
      </w:r>
      <w:r>
        <w:rPr>
          <w:rFonts w:ascii="Times New Roman"/>
          <w:b w:val="false"/>
          <w:i w:val="false"/>
          <w:color w:val="000000"/>
          <w:sz w:val="28"/>
        </w:rPr>
        <w:t>; от 11 октября 2001 г. N 1315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P011315_ </w:t>
      </w:r>
      <w:r>
        <w:rPr>
          <w:rFonts w:ascii="Times New Roman"/>
          <w:b w:val="false"/>
          <w:i w:val="false"/>
          <w:color w:val="000000"/>
          <w:sz w:val="28"/>
        </w:rPr>
        <w:t>; от 29 ноября 2001 г. N 1543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Р011543_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соглашения о займе и контракта на доверительное управление указанным государственным пакетом акций на условиях, указанных в пункте 1 настоящего постановления, а также с условием обеспечения доверительным управляющим ежегодного перечисления в доход республиканского бюджета вознаграждения за переданный в доверительное управление государственный пакет акций в сумме, эквивалентной 7 (семь) миллионам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возможности досрочное погашение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внести предложения по приведению ранее принятых решений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в соответствии с настоящим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2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13 сентября 2000 г. N 1386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P001386_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