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45c4e" w14:textId="4845c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августа 1998 года N 816 и признании утратившим силу постановления Правительства Республики Казахстан от 9 июля 1999 года N 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ноября 1999 года N 1752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31 августа 1998 года N 816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P980816_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дополнительных мерах по организации участия Республики Казахстан на Всемирной выставке "ЭКСПО-2000" в городе Ганновере (Германия)" (САПП Республики Казахстан, 1998 г., N 29, ст. 259)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изложить в новой редакции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Правительства Республики Казахстан от 9 июля 1999 года N 950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P990950_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в постановление Правительства Республики Казахстан от 31 августа 1998 года N 816" (САПП Республики Казахстан, 1999 г., N 34, ст. 302).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Приложение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от 18 ноября 1999 года N 1752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"Приложение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от 31 августа 1998 года N 816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Состав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организационного комитета по подготовке экспозиции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Республики Казахстан на Всемирной выставке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"ЭКСПО - 2000"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Токаев                        -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Касымжомарт Кемелевич           Республики Казахстан, председатель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Утембаев                      - Заместитель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Ержан Абулхаирович              Республики Казахстан,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Саудабаев                     - Руководитель Канцелярии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Канат Бекмурзаевич              Республики Казахстан, заместитель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председателя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Члены  организационного комитета: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Идрисов                       - Министр иностранных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Ерлан Абильфаизович    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Асанбаев                      - Чрезвычайный и Полномочный Посол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Ерик Магзумович                 Республики Казахстан в Германии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Какимжанов                    - Министр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Зейнулла Халидоллович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Сарсенбаев                    - Министр культуры,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Алтынбек Сарсенбаевич           общественного согласия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Кушербаев                     - Министр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Крымбек Елеуович    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Даукеев                       - Министр природных ресурсов и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Серикбек Жусупбекович           окружающей среды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Мынбаев                       - Министр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Сауат Мухаметбаевич    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Буркитбаев                    - Министр транспорта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Серик Минаварович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Есенбаев                      - 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Мажит Тулеубекович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Кулекеев                      - Министр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Жаксыбек Абдрахметович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Школьник                      - Министр энергетики,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Владимир Сергеевич             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Мухамеджанов                  - Министр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Бауржан Алимович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Келимбетов                    - Председатель Агентства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Каират Нематович                стратегическому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(по согласованию)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Биманбетов                    - Председатель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Бакытбек Тажибаевич             Казахстан по туризму и спорту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Канапьянов                    - заведующий Отделом внешних связей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Сержан Мусаханович              Канцелярии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Казахстан, ответственный секретарь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Зверьков                      - директор Департамента международного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Вадим Павлович                  экономического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Министерства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Джаксалиев                    - заместитель директора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Бахытжан Мухамбеткалиевич       экономической политики и специальных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программ 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планированию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Суранчинова                   - консультант Отдела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Гульзада Битолековна            внешних связей Канцелярии Премьер-Министра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Балгимбаев                    - президент ЗАО "ННК "Казахойл"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Нурлан Утебович                 (по согласованию)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Етекбай                       - президент ЗАО "Эйр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Ербол Габдуалиевич              (по согласованию)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Кулибаев                      - президент ЗАО по транспортировке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Тимур Аскарович                 нефти "КазТрансОйл"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Масимов                       - председатель правления ОАО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Карим Кажимканович              "Народный Сберегательный Банк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(по согласованию)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Молдагалиева                  - президент фирмы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Мария Ташкенбаевна              "Казэкспо" (по согласованию)."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