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2f8d" w14:textId="2032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1999 года N 1966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19 августа 1999 года N 1203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обеспечению проведения уборочных работ":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 дополнить словами "передать их по цене эквивалентной 75 000 (семьдесят пять тысяч) долларам США за один комплект, в виде товарного кредита сроком на 7 (семь) лет, со ставкой вознаграждения (интереса) 1 (один) процент годовых закрытому акционерному обществу "КазАгроФинанс", которому:";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"виде товарного кредита" заменить словом "лизинг";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2 слова "предоставления товарных кредитов" заменить словами "передачи в лизинг";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невостребовании зерноуборочных комбайнов "Джон Дир" в лизинг, закрытому акционерному обществу "КазАгроФинанс" оказывать указанными комбайнами услуги сельскохозяйственным товаропроизводителям на платной основе";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2-1 и 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Министерству сельского хозяйства совместно с Министерством финансов Республики Казахстан внести в срок до 20 января 2000 года предложения по механизму возмещения затрат, понесенных республиканским бюджетом за акционерное общество "Кен дала".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2-2. Определить, что стоимость зерноуборочных комбайнов "Джон Дир" без подборщика эквивалентна 70 000 (семьдесят тысяч) долларам США.";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22 мая 1999 года N 618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открытого акционерного общества "Кен дала":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