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f3f3" w14:textId="53bf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июля 1997 года N 1184 и признании утратившим силу постановления Правительства Республики Казахстан от 6 мая 1998 года N 412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1999 года N 1984. Утратило силу - постановлением Правительства РК от 4 марта 2005 г. N 206 (P050206)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29 июля 1997 года N 1184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P971184_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межведомственного совета по совершенствованию государственной статистики"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редакции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Правительства Республики Казахстан от 6 мая 1998 года N 412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P980412_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Правительства Республики Казахстан от 29 июля 1997 года N 1184".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25 декабря 1999 года N 1984  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Межведомственного совета по совершенствованию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государственной статистики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Утембаев Ержан Абулхаирович      - 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Смаилов Алихан Асханович         -  Председатель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 по статистике,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Кусаинов Марат Апсеметович       -  консультант Сводного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аналитического отдела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Казахстан, ответственный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Члены Межведомственного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Досаев Ерболат Аскарбекович      -  вице-Министр энергетики,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индустрии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Есенбаев Мажит Тлеубекович       -  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Какимжанов Зейнулла Халидоллович -  Министр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Келимбетов Кайрат Нематович      -  Председатель Агентства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стратегическому планированию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Котенко Наталья Леонидовна       -  заведующая Экономическим отделом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Канцелярии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Кулекеев Жаксыбек Абдрахметович  -  Министр экономики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Кушербаев Крымбек Елеуович       -  Министр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Марченко Григорий Александрович  -  Председатель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Нукенов Мараткали Ордабаевич     -  Председатель Таможенного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Министерства государственных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доходов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Ойнаров Азамат Рыскулович        -  заведующий Сводным аналитическим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отделом Канцелярии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Омарова Мария Нургалиевна        -  Председатель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Радостовец Николай Владимирович  -  Министр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Рахимбеков Буран Газизович       -  Председатель Комитета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регистрационной службы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Министерства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