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cbdf" w14:textId="459c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июня 1999 года N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1999 года N 2025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17 июня 1999 года N 796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распределении зданий и служебных помещений, высвобождаемых в связи с передислокацией центра Акмолинской области"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12, в графе 4 слова "Агентство по госзакупкам" заменить словами "Административный совет СЭЗ города Астаны";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21, в графе 4 слова "Резерв Управления Делами Президента" заменить словами "Агентство Республики Казахстан по государственным закупкам".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