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6cbad" w14:textId="596cb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разработке проекта республиканского бюджета на 2001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Премьера-Министра Республики Казахстан от 11 января 2000 года N 7-р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разработки проекта республиканского бюджета на 2001 год в соответствии с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Z990357_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бюджетной системе":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экономики Республики Казахстан в соответствии с постановлением Правительства Республики Казахстан от 30 ноября 1999 года N 1811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P991811_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разработке Концепции Индикативного плана социально-экономического развития Республики Казахстан на 2001-2005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10 дневный срок внести на рассмотрение Правительства Республики Казахстан Перечень необходимых документов и материалов для разработки индикативного плана социально-экономического развития Республики Казахстан на 2001 год и на период до 2005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экономики, Министерству энергетики, индустрии и торговли Республики Казахстан, акимам областей, гг. Астаны и Алматы, Национальному Банку Республики Казахстан (по согласованию), Агентству Республики Казахстан по стратегическому планированию (по согласованию) до 10 января 2000 года внести в Министерство финансов Республики Казахстан предложения по методологии бюджетного программирования.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к 15 января 2000 года в установленном порядке разработать и внести на рассмотрение в Правительство проект Указа Президента Республики Казахстан "О создании Бюджетной комиссии по разработке проекта республиканского бюджета на 2001 год".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Цай Л.Г.)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