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620a" w14:textId="f3f6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 для рассмотрения на заседаниях Правительства Республики Казахстан в I квартале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декабря 2000 года N 142-р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вопросов для рассмотрения на заседаниях Правительства Республики Казахстан в I квартале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 обеспечить своевременную подготовку и внесение материалов для рассмотрения на заседаниях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распоряжением Премьер-Министра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30 декабря 2000 года N 142-р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вопросов для рассмотрения на заседаниях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Правительства Республики Казахстан в I квартале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  ! Наименование вопроса         ! Ответственные  ! Докладчики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 ! за подготовку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 !           2                  !         3      !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     О ходе лицензирования и          Министерство   Бектурганов Н.С.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  аттестации высших учебных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заведений Республики Казахстан   и науки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16     О реализации Закона Республики   Агентство по   Доскалиев Ж.А.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 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Z942000_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санитарно- делам 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эпидемиологическом благополучии  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населения" в Костанайской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Актюбинской областях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    Об итогах социально-             Министерство   Кулекеев Ж.А.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экономического развития          экономики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 и о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ходе выполнения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действий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2000-2002 годы за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    Об итогах исполнения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Z990473_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Министерство   Есенбаев М.Т.,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февраля государственного бюджета за      финансов,      Какимжанов З.Х.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2000 год (до заключительных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оборотов)       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доходов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     О принципах налогооблажения      Министерство   Идрисов Е.А.,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зарубежной технической и         иностранных    Какимжанов З.Х.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грантовой помощи, оказываемой   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     О ходе реализации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P000833_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Министерство   Байменов А.М.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Программы по борьбе с          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бедностью и безработицей по    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итогам 2000 года               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     О погашении образовавшейся      Министерство   Рогов И.И.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на основании судебных           юстиции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постановлений задолженности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организаций, финансируемых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бюджета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     О проекте Концепции             Министерство   Масимов К.К.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февраля государственной транспортной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политики в Республике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     О внедрении обязательного       Агентство      Доскалиев Ж.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медицинского страхования       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граждан, работающих на          здраво-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предприятиях, связанных с       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повышенным риском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здоровья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     О ходе подготовки к             Министерство   Школьник В.С.,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февраля приватизации энерго-            энергетики и   Раханов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предприятий Республики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                       ресурсов,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государствен-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МФ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     О целевом и эффективном         Министерство   Есенбаев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   использовании бюджетных        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средств в 2000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13     Об утверждении нормативных      Министерство   Школьник В.С.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   правовых актов,                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предусматривающих защиту        и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отечественных предприятий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 проведении нефтяных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     О ходе реализации               Агентство по   Ахметов С.Б.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   Государственной программы       защите госу-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обеспечения защиты              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государственных секретов        секретов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2000-2003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     О результатах деятельности      Министерство   Рогов И.И.,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   региональных комиссий по        юстиции        Ваисов М.К.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борьбе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наркобизнесом по выполнению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мероприятий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U000394_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Стратегии и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U000395_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Государственной программы,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борьбы с наркоманией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наркобизнесом 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27     О Концепции правовой политики   Министерство   Рогов И.И.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   в Республике Казахстан          юстиции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