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2102b" w14:textId="8c210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разработке проекта Закона Республики Казахстан "О защите конкуренции на финансовых рынках"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28 августа 2001 года N 69-p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разработки проекта Закона Республики Казахстан "О защите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конкуренции на финансовых рынках":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Образовать рабочую группу в следующем составе: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Сагинтаев              - первый заместитель Председателя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Бакытжан Абдирович       Республики Казахстан по регулированию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естественных монополий, защите конкуренции 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поддержке малого бизнеса, руководитель;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Ержанова               - директор Департамента сводного анализа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Сабира Ахметовна         контрольно-инспекторской работы Агентства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Республики Казахстан по регулированию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естественных монополий, защите конкуренции 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поддержке малого бизнеса;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Курмалеев              - директор Департамента контроля за соблюдением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Марат Якубович           законодательства о конкуренции и ограничении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монополистической деятельности Агентства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Республики Казахстан по регулированию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естественных монополий, защите конкуренции 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поддержке малого бизнеса;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Парсегов               - заместитель директора Департамента юридической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Борис Анатольевич        службы Министерства финансов Республики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Казахстан;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Балкияев               - начальник Управления макроэкономического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Талгат Нуриддинович      прогнозирования Департамента экономической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политики Министерства экономики и торговли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Республики Казахстан;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Сатыбаева              - начальник Управления законопроектных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Сауле Махашевна          Департамента законодательства Министерства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юстиции Республики Казахстан;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Сулейменова            - начальник отдела анализа деятельности региональных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Фатима Кабикеновна       подразделений Департамента сводного анализа 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контрольно-инспекторской работы Агентства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Республики Казахстан по регулированию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естественных монополий, защите конкуренции 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поддержке малого бизнеса;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Досмукаметов           - начальник Управления координации Национального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Канат Мухаметкаримович   Банка Республики Казахстан (по согласованию);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Жамалеев               - начальник Управления проектного финансирования,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Сапаргельды              директор Департамента кредитования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Сейфоллинович            реструктуризации закрытого акционерного общества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"Фонд развития малого предпринимательства" (по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согласованию).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Рабочей группе в установленном порядке в срок до 1 февраля 2002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года внести в Правительство Республики Казахстан соответствующий проект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Пучкова О.Я.)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