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8561" w14:textId="f308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разработке Государственной программы развития города Алматы на 2003-2010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августа 2002 года N 123-р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выработки предложений по разработке Государственной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города Алматы на 2003-2010 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 Ербол Турмаханович        - вице-Министр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планирования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Букенов                            - первый заместитель акима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Кайрат Ахмадиевич                    Алматы, заместитель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Васильева                          - председатель Комитета по экономике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Лариса Александровна                 аппарата акима города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Долженков                          - первый 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 Анатольевич                  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Аманова           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Казиза Кусаиновна                    лечебно-профилактической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Акишев                     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Данияр Талгатович                    исследований и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Аблякимов                          -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                                учреждения "Казселезащита"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Бертисбаев                         - директор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Несипкул Бертисбаевич                электроэнергетики и твердого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    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 Куанышевич                     по связи и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Икранбеков                         - главный инспектор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Зубаирович                      регионального развития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Капесов                            - начальник отдела экспертизы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Арман Онербекович                    подготовки проектов подзаконных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по вопросам производственной сферы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Департамента законодательства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Маканов                           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Жандильда Кожахметович               культуры Министерства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Могильный                          - директор Департамента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Валерий Валентинович                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Канагатов            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Ельсияр Баймухамедович               Республики Казахстан по туризму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Балапанов                          - начальник управления региональной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Зейнелькабден Таукенович             и социальной политики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региональной, социальной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межбюджетных отношений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экономики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Кузьменков Иван Петрович           - начальник управления промышленности,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инфраструктуры,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Департамента финансирования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государственных органов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Парсегов Борис Анатольевич        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администрирования и юридической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службы 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Шатов Евгений Иванович             - начальник Алматинского городского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территориального управления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окружающей среды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охраны окружающей среды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Григорьева Светлана Петровна       - директор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регулированию энергетического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сектора Агентства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естественных монополий и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конкуренции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Мусенова Галина Акаевна            - директор Департамента отраслевой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политики и программ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планирования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Шардарбек Шарипбек                 - Председатель Комитета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строительства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индустрии и торговли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распоряжением Премьер-Министра Республики Казахстан от 18 октября 2002 г. N 162-p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R020162_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установленном порядке предоставить право привлекать специалистов центральных исполнительных органов и иных государственных органов (по согласованию) по вопросам, входящим в компетенцию рабочей группы, а также запрашивать необходимую информацию для разработки проекта Государственной программы развития города Алматы на 2003-2010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в срок до 1 декабря 2002 года внести в установленном порядке на рассмотрение Правительства Республики Казахстан проект Государственной программы развития города Алматы на 2003-2010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