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1cbf" w14:textId="3fd1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Генерального Секретаря Организации Объединенных Наций Кофи Аннана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октября 2002 года N 160-р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сотрудничества между Республикой Казахстан и Организацией Объединенных Наций (далее - ООН) и обеспечения протокольно-организационных мероприятий по подготовке и проведению официального визита Генерального Секретаря ООН Кофи Аннана в Республику Казахстан в период с 17 по 18 октября 2002 года в городе Астане: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Генерального Секретаря ООН Кофи Аннана в Республику Казахстан в период с 17 по 18 октября 2002 года в городе Астане (далее - визит).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 и транспортному обслуживанию членов официальной делегации Секретариата ООН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финансирование расходов на проведение визита за счет средств, предусмотренных в республиканском бюджете на 2002 год по программе "Обслуживание официальных делегаций".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Секретариата ООН в аэропорту, местах проживания и посещения, а также сопровождение по маршрутам следования.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Генерального Секретаря ООН над территорией Республики Казахстан, его посадку и вылет в аэропорту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Астаны.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 обеспечить выполнение организационных мероприятий по встрече и проводам официальной делегации Секретариата ООН, оформлению аэропорта и улиц города Астаны.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реализацией настоящего распоряжения возложить на Министерство иностранных дел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2002 года N 160-р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Протокольно-организационные мероприятия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размещению, питанию и транспортному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обслуживанию членов официальной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делегации Секретариата ООН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Секретариата ООН (1+1+15) и сопровождающих лиц в городе Астане в гостинице "Окан-Интерконтиненталь-Астана".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"Окан-Интерконтиненталь-Астана".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Аренда мобильных средств связи (5 штук) для лиц, задействованных в проведении визита с 17 по 18 октября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печатной продукции (бейджи, спецпропуска на автомобили, кювертки).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Приобретение в установленном порядке сувениров и подарков для делегации Секретариата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чайного стола в аэропорту города Астаны при встрече и проводах официальной делегации Секретариата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Техническое оформление церемонии встречи и проводов официальной делегации Секретариата ООН в аэропорту города Астаны (VIP-зал, напитки, чай, флаги, приветственные транспаранты на казахском и английском языках в аэропорту города Астаны и по маршруту следования делегации).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встречи Генерального Секретаря ООН в Резиденции Президента Республики Казахстан (почетный караул, исполнение Государственного гимна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пресс-конференции в Резиденции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встречи Генерального Секретаря ООН с руководством Парламента Республики Казахстан (здание Парламента) и Советом Ассамблеи Народов Казахстана (здание МИДа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официального обеда от имени Президента Республики Казахстан Н.А. Назарбаева с супругой в честь Генерального Секретаря ООН Кофи Аннана с супругой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Медицинское обслуживание членов официальной делегации Секретариата ООН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