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ea4a" w14:textId="cdce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в распоряжение Премьер-Министра Республики Казахстан от 9 августа 2002 года N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октября 2002 года N 162-р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2002 года N 123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R020123_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межведомственной рабочей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группы по разработке Государственной программы развития города Алматы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2003-2010 годы"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рабочей группы по разработке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развития города Алматы на 2003-2010 годы: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Орынбаева Ербола Турмахановича      - вице-Министра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планирования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Балапанова                          - начальника управления региональной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Зейнелькабдена Таукеновича            и социальной политики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региональной, социальной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 межбюджетных отношений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экономики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Кузьменкова Ивана Петровича         - начальника управления промышленности,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инфраструктуры,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Департамента финансирования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государственных органов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Парсегова Бориса Анатольевича       -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администрирования и юридической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службы 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Шатова Евгения Ивановича            - начальника Алматинского городского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территориального управления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окружающей среды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охраны окружающей среды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"Григорьева Светлана Петровна       - директор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регулированию энергетического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сектора Агентства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по регулированию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естественных монополий, защите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конкуренции и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Мусенова Галина Акаевна             - директор Департамента региональной,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социальной политики и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Министерства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Шардарбек Шарипбек                  - Председатель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строительства Министерства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 торговли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"Григорьева Светлана Петровна       - директор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регулированию энергетического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сектора Агентства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естественных монополий и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Мусенова Галина Акаевна             - директор Департамента отраслевой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политики и программ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Шардарбек Шарипбек                  - Председатель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строительства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индустрии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Аймакова Бауыржана Жанабековича, Айтекенова Кайрата Медыбаевича,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Шаженову Дину Мэлсовну.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