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4a04" w14:textId="b414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дальнейшему совершенствованию системы оплаты труда работников органов Республики Казахстан, содержащихся за счет государственного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января 2003 года N 9-р.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24 января 2003 года N 9-р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дальнейшему совершенствованию системы оплаты труда работников органов Республики Казахстан, содержащихся за счет государственного бюджета, а также увязки его с проводимым в рамках разграничения полномочий между уровнями государственного управления функциональным анализом: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 Кайрат Нематович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Орынбаев Ербол Турмаханович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заместитель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Мамытбеков Едил Куламкадырович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социально-экономического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Администрации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Арцева Ольга Васильевна         - заместитель начальника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оплаты труда и назначения пенсий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обеспечения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Ашимбаев Серик Кайтаевич        - начальник отдела правоохранитель-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ных органов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Белиспаев Ерлан Нюсюпович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Джуманбаев Джандарбек Амиртаевич- начальник управления финансов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бухгалтерского учета Генеральной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прокуратуры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Есенов Сергей Жумагалиевич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административных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Ибраев Канат Султанович         - старший офицер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экономики и финансов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Иванова Наталья Николаевна  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расходов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аппарата, обороны,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порядка 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Кайсенова               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Гульжихан Кабдылкаировна          Департамента обеспечения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регулирования доходов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Картаев Айтбай Хамитжанович     - заместитель начальника финансово-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Капаров Серик Габбасович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государственной службы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Копжасарова      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Бибигуль Амангельдиновна          здравоохранения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защиты населения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Мурзабаев                       - начальник контрольно-ревизионной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Жексенгалиевич              службы Республиканской гвардии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Несипбаев Курманбек Касенович   - заместитель начальника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штаба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Нигай Эдуард Михайлович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оперативной группы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Рахимбеков Буран Гизатович      - первый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Семин Анатолий Вячеславович     - главный инспектор Службы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Тастанова Алия Тлепбергеновна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административных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выработать и внести на рассмотрение Правительства Республики Казахстан предложения по дальнейшему совершенствованию системы оплаты труда работников органов Республики Казахстан, содержащихся за счет государственного бюджета, а также увязки его с проводимым в рамках разграничения полномочий между уровнями государственного управления функциональным анализом, до 1 мая 2003 года.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Первого заместителя Премьер-Министра Республики Казахстан Павлова А.С.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