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0f0e7" w14:textId="340f0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рабочей группы по выработке предложений для решения проблем теплоснабжения некоторых городов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мая 2003 года N 83-p. Утратило силу распоряжением Премьер-Министра Республики Казахстан от 23 мая 2007 г. N 135-р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РК от 7 мая 2003 года N 83-p утратило силу распоряжением Премьер-Министра РК от 23 мая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135-р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В целях выработки предложений по изучению проблем теплоснабжения городов Жанатас, Каратау Жамбылской области, Аркалык Костанайской области, Кентау Южно-Казахстанской области: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Межведомственную рабочую группу в следующем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   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Батырхан Арысбекович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Амангельдиев              - директор Департамента региональной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Ардак Амангельдиевич        политики и межбюджетных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Раисов                    - начальник отдела методической работы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Данар Дулатович             местными финансовыми органами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Департамента региональной политики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межбюджетных отношений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Члены Межведомственной рабочей группы: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Ажикенов                  - главный специалист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Серикбай Муратович          электроэнергетики и твердого топлива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энергетики и минеральных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ресурсов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Балапанов                 - начальник управления региональной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Зейнелькабден Таукенович    политики Департамента региональной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политики и межбюджетных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Жумабеков                 - главный инспектор Отдела регионального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Сагындык Байзакович         развития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Жумажанов                 - главный специалист Департамента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Кайрат Гапурович            регулированию энергетического сектора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регулированию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защите конкуренции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Ким                       - заместитель председателя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Виссарион Валерьевич        финансового контроля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Раимбеков                 - главный инспектор Отдела регионального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Сайлаухан Газизович         развития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Сейлов                    - начальник отдела Департамента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Кадиржан Абдрахиевич        государственному надзору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чрезвычайными ситуациями, техническому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горному надзору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Шакенов                   - главный инспектор Отдела регионального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Мухамбеткасым               развития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Койшибаевич                 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Межведомственной рабочей группе выработать и внести в июле 2003 года в Правительство Республики Казахстан предложения по решению проблем теплоснабжения данных городов и организации оплаты населением коммунальных платежей.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