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09ec" w14:textId="1660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распоряжение Премьер-Министра Республики Казахстан от 15 мая 2003 года N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августа 2003 года N 174-р.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15 августа 2003 года N 174-р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мая 2003 года N 87 "О создании рабочей группы для выработки предложений по внесению изменений и дополнений в Кодекс Республики Казахстан "О налогах и других обязательных платежах в бюджет" (Налоговый кодекс)"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группы, утвержденный указанным распоряжением: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Веснина Виктора Николаевича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Иванова Виктора Михайловича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Исекешева Асета Орентаевича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Таджиякова                   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Шамгалиевича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Мамекову Сауле Мамыровну      - 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бухгалтерского учета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Тена Игоря Викторовича        - начальника Департамента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доходов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контроля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вывести из указанного состава Аймакова Бауыржана Жанабековича;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"августа" заменить словом "сентября".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