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c66d" w14:textId="bf0c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совершенствованию нормативных правовых актов в области мобилизационной подготовки и мобилизации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августа 2003 года N 181-р.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21 августа 2003 года N 181-р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целях выработки предложений по совершенствованию действующих нормативных правовых актов в области мобилизационной подготовки и мобилизации создать Межведомственную рабочую группу в следующем составе: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 Бахыт Турлыханович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Батталханов    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Аманбек Заманбекович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казенного предприятия "Научно-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методический центр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программ"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Баймухаметова                   - начальник отдела правового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Женисовна                   обеспечения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Сексенбаев 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Берикказы Толеубекович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государственным материальным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Саттыбаев                       - директор Департамента гражданской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Алейтжан Калигумарович            обороны, воинских частей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оперативного реагирования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Бирюков Александр Николаевич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подготовки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обороны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Волынских Евгений Александрович - начальник отдела мобилизационного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материально-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Каиров Ерулан Ергалиевич        - начальник отдела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подготовки и мобилизации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Садвакасова                     - начальник отдела развития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Еслямбековна                конверсии управления оборонной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отраслей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Ишанкулов Мухтар Шамуратович    - начальник мобилизационного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организационно-мобилизационного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Главного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Комитета внутренних войск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Садвокасов Нургали Тукенович    - консультант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готовности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Абыканова Нурбала Алимкуловна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мобилизационной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расходов госаппарата,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Исенов Талгат Куанышевич        - главный специалист отдела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информации и мобилизационной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работы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Кожахметова                     - главный специалист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Кульбарам Аубакировна             мобилизационной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расходов госаппарата, обороны,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общественного порядка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Михайлов Владимир Александрович - главный специалист группы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военно-мобилизационной работы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гражданской обороны 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внутренней администрации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уголовно-исполнительной системы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юстиции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Состав рабочей группы - в редакции распоряжения Премьер-Министра РК от 14 мая 2004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141-р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в срок до 15 июля 2004 года разработать и в установленном порядке внести в Правительство Республики Казахстан предложения по совершенствованию нормативных правовых актов в области мобилизационной подготовки и мобилизации.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распоряжением Премьер-Министра РК от 14 мая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141-р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