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4aa77" w14:textId="294aa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для разработки Методики определения прогнозной потребности экономики в специалистах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4 сентября 2003 года N 203-р. Утратило силу распоряжением Премьер-Министра Республики Казахстан от 23 мая 2007 г. N 135-р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   Сноска. Распоряжение Премьер-Министра РК от 4 сентября 2003 года N 203-р утратило силу распоряжением Премьер-Министра РК от 23 мая 2007 г. N  </w:t>
      </w:r>
      <w:r>
        <w:rPr>
          <w:rFonts w:ascii="Times New Roman"/>
          <w:b w:val="false"/>
          <w:i w:val="false"/>
          <w:color w:val="ff0000"/>
          <w:sz w:val="28"/>
        </w:rPr>
        <w:t xml:space="preserve">135-р </w:t>
      </w:r>
      <w:r>
        <w:rPr>
          <w:rFonts w:ascii="Times New Roman"/>
          <w:b w:val="false"/>
          <w:i w:val="false"/>
          <w:color w:val="ff0000"/>
          <w:sz w:val="28"/>
        </w:rPr>
        <w:t xml:space="preserve">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  1. В целях выработки предложений по разработке Методики определения прогнозной потребности экономики в специалистах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Исаев                     - вице-министр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Батырхан Арысбекович        планирования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Гамарник                  - первый вице-министр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Геннадий Николаевич         Республики Казахстан, заместитель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Ашитов                    - вице-министр труда и социальной защиты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Батыржан Заирканович        населения Республики Казахстан,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заместитель руководителя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Мешимбаева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Анар Ертулевна              региональной политики и межбюджетных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отношений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Казахстан, секретарь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Абдрасилов                - директор Департамента высшего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Болатбек Серикбаевич        послевузовского профессионального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образования Министерства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Балкияев                  - заместитель директора Департамента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Талгат Нуриденович          экономической политики и индикативного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планирования Министерства экономики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бюджетного планирования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Баталов                   - профессор Восточно-Казахстанского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Юрий Васильевич             государственного технического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университета имени Д. Серикбаева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Жолдасбаев 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Сансызбай Илиусизович       Республики Казахстан по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Имашева                   - начальник отдела Департамента анализа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Сагадат Онгарбаевна         публикации статистической информации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Агентства Республики Казахстан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статистике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Кенжегузин                - директор Института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Марат Балгужиевич           Национальной академии наук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образования и науки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Лекер                     - директор Департамента начального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Куандык Ахметович           среднего профессионального образования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Министерства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Сабиева                   - начальник Управления регулирования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Айгуль Касеновна            рынка труда Министерства труда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социальной защиты населения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Турганкулов               - заместитель Председателя Агентства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Ардак Касымкулович          Республики Казахстан по информатизации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и связи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Яновская                  - проректор по научной работе Казахского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Ольга Алексеевна            экономического университета имени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Т. Рыскулова Министерства образования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науки Республики Казахстан 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в двухмесячный срок внести на рассмотрение в Правительство Республики Казахстан предложения по разработке Методики определения прогнозной потребности экономики в специалистах. 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распоряжение возложить на Первого заместителя Премьер-Министра Республики Казахстан Павлова А.С.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