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71a68" w14:textId="1071a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для выработки предложений по совершенствованию норм и нормативов, по которым планируются затраты на содержание государственных органов и учреждений, находящихся в их ведении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16 января 2004 года N 12-р. Утратило силу распоряжением Премьер-Министра Республики Казахстан от 23 мая 2007 г. N 135-р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Распоряжение Премьер-Министра РК от 16 января 2004 года N 12-р утратило силу распоряжением Премьер-Министра РК от 23 мая 2007 г. N  </w:t>
      </w:r>
      <w:r>
        <w:rPr>
          <w:rFonts w:ascii="Times New Roman"/>
          <w:b w:val="false"/>
          <w:i w:val="false"/>
          <w:color w:val="ff0000"/>
          <w:sz w:val="28"/>
        </w:rPr>
        <w:t xml:space="preserve">135-р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В целях выработки предложений по совершенствованию норм и нормативов, по которым планируются затраты на содержание государственных органов и учреждений, находящихся в их ведении: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рабочую группу в следующем составе: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Султанов                 - вице-министр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Бахыт Турлыханович         планирования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руководитель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Есенов                   - заместитель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Сергей Жумагалиевич        планирования расходов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аппарата, обороны, общественного порядка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и безопасности Министерства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бюджетного планирования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Казахстан, заместитель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Тастанова                - заместитель начальника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Алия Тлепбергеновна        административных расходов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органов Департамента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расходов государственного аппарата,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обороны, общественного порядка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безопасности Министерства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бюджетного планирования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Казахстан, секретарь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Арпабаев                 - начальник управления финансового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 Каримбекович           регулирования Агентства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Казахстан по информатизации и связи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Бетекбаев                - директор Республиканского государствен-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Азат Амиргумарович         ного казенного предприятия "Производ-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ственное эксплуатационное предприятие"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Министерства энергетики и минеральных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ресурсов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Евтушенко                - начальник отдела взаимодействия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Валентина Васильевна       государственными органами в городе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Астане Агентства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по статистике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Капияшева                - заместитель заведующего финансово-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Баглан Аманбаевна          экономическим отделом Управления делами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Президента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Касенбекова              - заместитель начальника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Кундузай Аманжоловна       финансов Агентства таможенного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Муталипов                - начальник отдела организационной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Жанибек Кайридденович      протокольной работы аппарата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Министерства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Рахметова                - начальник финансового отдела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Сауле Кумековна            территориальной, кадровой и финансовой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работы Департамента административной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территориальной работы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Республики Казахстан по регулированию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естественных монополий и защите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конкуренции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Сабанкулов               - директор Департамента правовой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Аскар Кабепович            организационной работы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сельского хозяйства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Сеитов                   - директор Департамента организационно-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Галымжан Караканович       финансовой работы Министерства охраны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окружающей среды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Торгаев                  - первый заместитель начальника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Мукажан Рымжанович         департамента Комитета национальной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безопасности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Узакбаев                 - старший инспектор по особо важным делам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Руслан Жалгасбаевич        финансового отдела Финансово-хозяй-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ственного управления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Республики Казахстан по борьбе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экономической и коррупционной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преступностью (финансовая полиция)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Умурзаков                - исполняющий обязанности заместителя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Ерлан Рыспекович           директора Департамента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административно-финансовой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Министерства информации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Уркумбаева               - заместитель начальника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Толкын Женисовна           бухгалтерского учета и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Административного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Министерства финансов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Шамшиденов               - заместитель начальника Финансово-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Сембай Шарипович           хозяйственного управления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Республики Казахстан по борьбе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экономической и коррупционной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преступностью (финансовая полиция).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Рабочей группе до 1 февраля 2004 года внести на рассмотрение в Правительство Республики Казахстан предложения по совершенствованию норм и нормативов, по которым планируются затраты на содержание государственных органов и учреждений, находящихся в их ведении.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